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EB66" w14:textId="77777777" w:rsidR="00D93ECA" w:rsidRDefault="00D93ECA" w:rsidP="00EC1944">
      <w:pPr>
        <w:pStyle w:val="goDoktitel"/>
        <w:framePr w:wrap="notBeside"/>
      </w:pPr>
      <w:bookmarkStart w:id="0" w:name="_GoBack"/>
      <w:bookmarkEnd w:id="0"/>
    </w:p>
    <w:tbl>
      <w:tblPr>
        <w:tblStyle w:val="Tabellenraster"/>
        <w:tblW w:w="10527" w:type="dxa"/>
        <w:tblInd w:w="-885" w:type="dxa"/>
        <w:tblLayout w:type="fixed"/>
        <w:tblLook w:val="0600" w:firstRow="0" w:lastRow="0" w:firstColumn="0" w:lastColumn="0" w:noHBand="1" w:noVBand="1"/>
      </w:tblPr>
      <w:tblGrid>
        <w:gridCol w:w="743"/>
        <w:gridCol w:w="142"/>
        <w:gridCol w:w="9072"/>
        <w:gridCol w:w="142"/>
        <w:gridCol w:w="428"/>
      </w:tblGrid>
      <w:tr w:rsidR="009E06C7" w:rsidRPr="007E4C08" w14:paraId="0B5537E8" w14:textId="77777777" w:rsidTr="00007442">
        <w:trPr>
          <w:gridBefore w:val="2"/>
          <w:gridAfter w:val="2"/>
          <w:wBefore w:w="885" w:type="dxa"/>
          <w:wAfter w:w="570" w:type="dxa"/>
        </w:trPr>
        <w:tc>
          <w:tcPr>
            <w:tcW w:w="9072" w:type="dxa"/>
          </w:tcPr>
          <w:p w14:paraId="572D990C" w14:textId="77777777" w:rsidR="009E06C7" w:rsidRPr="007E4C08" w:rsidRDefault="009E06C7" w:rsidP="00220F93">
            <w:pPr>
              <w:rPr>
                <w:noProof/>
                <w:sz w:val="24"/>
                <w:szCs w:val="24"/>
              </w:rPr>
            </w:pPr>
            <w:r w:rsidRPr="007E4C08">
              <w:rPr>
                <w:noProof/>
                <w:sz w:val="24"/>
                <w:szCs w:val="24"/>
              </w:rPr>
              <w:t xml:space="preserve">Oberrieden, </w:t>
            </w:r>
            <w:r w:rsidR="00220F93">
              <w:rPr>
                <w:noProof/>
                <w:sz w:val="24"/>
                <w:szCs w:val="24"/>
              </w:rPr>
              <w:t>21. November 2022</w:t>
            </w:r>
          </w:p>
        </w:tc>
      </w:tr>
      <w:tr w:rsidR="009E06C7" w14:paraId="5E677BBA" w14:textId="77777777" w:rsidTr="00007442">
        <w:trPr>
          <w:gridBefore w:val="2"/>
          <w:gridAfter w:val="2"/>
          <w:wBefore w:w="885" w:type="dxa"/>
          <w:wAfter w:w="570" w:type="dxa"/>
          <w:trHeight w:hRule="exact" w:val="560"/>
        </w:trPr>
        <w:tc>
          <w:tcPr>
            <w:tcW w:w="9072" w:type="dxa"/>
          </w:tcPr>
          <w:p w14:paraId="5F4E6AE3" w14:textId="77777777" w:rsidR="009E06C7" w:rsidRDefault="009E06C7" w:rsidP="007A0CB7"/>
        </w:tc>
      </w:tr>
      <w:tr w:rsidR="00BF2822" w14:paraId="0A5B8866" w14:textId="77777777" w:rsidTr="004E659D">
        <w:trPr>
          <w:trHeight w:hRule="exact" w:val="750"/>
        </w:trPr>
        <w:tc>
          <w:tcPr>
            <w:tcW w:w="743" w:type="dxa"/>
            <w:shd w:val="clear" w:color="auto" w:fill="7993A5" w:themeFill="accent2"/>
          </w:tcPr>
          <w:p w14:paraId="430272AD" w14:textId="77777777" w:rsidR="00BF2822" w:rsidRDefault="00BF2822" w:rsidP="00D93ECA">
            <w:pPr>
              <w:pStyle w:val="gobetreffsr"/>
            </w:pPr>
          </w:p>
        </w:tc>
        <w:tc>
          <w:tcPr>
            <w:tcW w:w="142" w:type="dxa"/>
            <w:shd w:val="clear" w:color="auto" w:fill="auto"/>
          </w:tcPr>
          <w:p w14:paraId="4FF62419" w14:textId="77777777" w:rsidR="00BF2822" w:rsidRDefault="00BF2822" w:rsidP="00D93ECA">
            <w:pPr>
              <w:pStyle w:val="gobetreffsr"/>
            </w:pPr>
          </w:p>
        </w:tc>
        <w:tc>
          <w:tcPr>
            <w:tcW w:w="9072" w:type="dxa"/>
            <w:shd w:val="clear" w:color="auto" w:fill="5E9ACA" w:themeFill="accent5"/>
            <w:vAlign w:val="center"/>
          </w:tcPr>
          <w:p w14:paraId="30D3B756" w14:textId="39AB4B87" w:rsidR="00BF2822" w:rsidRPr="005C58B9" w:rsidRDefault="0096732F" w:rsidP="0096732F">
            <w:pPr>
              <w:pStyle w:val="gobetreffsr"/>
              <w:ind w:left="284"/>
              <w:rPr>
                <w:rFonts w:ascii="Suisse Int'l Light" w:hAnsi="Suisse Int'l Light" w:cs="Suisse Int'l Light"/>
                <w:sz w:val="36"/>
                <w:szCs w:val="36"/>
              </w:rPr>
            </w:pPr>
            <w:r>
              <w:rPr>
                <w:rFonts w:ascii="Suisse Int'l Light" w:hAnsi="Suisse Int'l Light" w:cs="Suisse Int'l Light"/>
                <w:color w:val="FFFFFF" w:themeColor="background1"/>
                <w:sz w:val="36"/>
                <w:szCs w:val="36"/>
              </w:rPr>
              <w:t xml:space="preserve">Betrieb </w:t>
            </w:r>
            <w:r w:rsidR="003D28E3">
              <w:rPr>
                <w:rFonts w:ascii="Suisse Int'l Light" w:hAnsi="Suisse Int'l Light" w:cs="Suisse Int'l Light"/>
                <w:color w:val="FFFFFF" w:themeColor="background1"/>
                <w:sz w:val="36"/>
                <w:szCs w:val="36"/>
              </w:rPr>
              <w:t>Aula, Langweg</w:t>
            </w:r>
          </w:p>
        </w:tc>
        <w:tc>
          <w:tcPr>
            <w:tcW w:w="142" w:type="dxa"/>
            <w:shd w:val="clear" w:color="auto" w:fill="auto"/>
          </w:tcPr>
          <w:p w14:paraId="452D396E" w14:textId="77777777" w:rsidR="00BF2822" w:rsidRDefault="00BF2822"/>
        </w:tc>
        <w:tc>
          <w:tcPr>
            <w:tcW w:w="428" w:type="dxa"/>
            <w:shd w:val="clear" w:color="auto" w:fill="5EC8E5" w:themeFill="accent6"/>
          </w:tcPr>
          <w:p w14:paraId="73010CF8" w14:textId="77777777" w:rsidR="00BF2822" w:rsidRDefault="00BF2822"/>
        </w:tc>
      </w:tr>
      <w:tr w:rsidR="009E06C7" w:rsidRPr="003D28E3" w14:paraId="48418F5B" w14:textId="77777777" w:rsidTr="00BF2822">
        <w:trPr>
          <w:gridBefore w:val="2"/>
          <w:gridAfter w:val="2"/>
          <w:wBefore w:w="885" w:type="dxa"/>
          <w:wAfter w:w="570" w:type="dxa"/>
          <w:trHeight w:hRule="exact" w:val="560"/>
        </w:trPr>
        <w:tc>
          <w:tcPr>
            <w:tcW w:w="9072" w:type="dxa"/>
          </w:tcPr>
          <w:p w14:paraId="748C5FBB" w14:textId="77777777" w:rsidR="009E06C7" w:rsidRPr="003D28E3" w:rsidRDefault="009E06C7" w:rsidP="005A442F">
            <w:pPr>
              <w:spacing w:before="120"/>
              <w:rPr>
                <w:b/>
                <w:sz w:val="26"/>
                <w:szCs w:val="26"/>
              </w:rPr>
            </w:pPr>
          </w:p>
        </w:tc>
      </w:tr>
    </w:tbl>
    <w:p w14:paraId="7F09009C" w14:textId="57550329" w:rsidR="00D94CBE" w:rsidRPr="003D28E3" w:rsidRDefault="00D94CBE" w:rsidP="00D94CBE">
      <w:pPr>
        <w:pStyle w:val="berschrift2"/>
        <w:rPr>
          <w:rFonts w:ascii="Arial" w:hAnsi="Arial" w:cs="Arial"/>
          <w:sz w:val="26"/>
        </w:rPr>
      </w:pPr>
      <w:r w:rsidRPr="003D28E3">
        <w:rPr>
          <w:rFonts w:ascii="Arial" w:hAnsi="Arial" w:cs="Arial"/>
          <w:sz w:val="26"/>
        </w:rPr>
        <w:t>Betriebs- und Ben</w:t>
      </w:r>
      <w:r w:rsidR="00217436">
        <w:rPr>
          <w:rFonts w:ascii="Arial" w:hAnsi="Arial" w:cs="Arial"/>
          <w:sz w:val="26"/>
        </w:rPr>
        <w:t>u</w:t>
      </w:r>
      <w:r w:rsidRPr="003D28E3">
        <w:rPr>
          <w:rFonts w:ascii="Arial" w:hAnsi="Arial" w:cs="Arial"/>
          <w:sz w:val="26"/>
        </w:rPr>
        <w:t>tzungsreglement Multifunktionsgebäude Langweg</w:t>
      </w:r>
    </w:p>
    <w:p w14:paraId="17696440" w14:textId="77777777" w:rsidR="00D94CBE" w:rsidRPr="003D28E3" w:rsidRDefault="00D94CBE" w:rsidP="00D94CBE">
      <w:pPr>
        <w:tabs>
          <w:tab w:val="left" w:pos="2269"/>
        </w:tabs>
        <w:rPr>
          <w:rFonts w:ascii="Arial" w:hAnsi="Arial" w:cs="Arial"/>
          <w:b/>
          <w:sz w:val="26"/>
          <w:szCs w:val="26"/>
        </w:rPr>
      </w:pPr>
    </w:p>
    <w:p w14:paraId="0BF5391A" w14:textId="77777777" w:rsidR="00D94CBE" w:rsidRPr="003D28E3" w:rsidRDefault="00D94CBE" w:rsidP="00D94CBE">
      <w:pPr>
        <w:tabs>
          <w:tab w:val="left" w:pos="2269"/>
        </w:tabs>
        <w:rPr>
          <w:rFonts w:ascii="Arial" w:hAnsi="Arial" w:cs="Arial"/>
          <w:b/>
          <w:sz w:val="26"/>
          <w:szCs w:val="26"/>
        </w:rPr>
      </w:pPr>
      <w:r w:rsidRPr="003D28E3">
        <w:rPr>
          <w:rFonts w:ascii="Arial" w:hAnsi="Arial" w:cs="Arial"/>
          <w:b/>
          <w:sz w:val="26"/>
          <w:szCs w:val="26"/>
        </w:rPr>
        <w:t>Inhaltsverzeichnis</w:t>
      </w:r>
    </w:p>
    <w:p w14:paraId="599C612D" w14:textId="77777777" w:rsidR="00D94CBE" w:rsidRPr="00015EF9" w:rsidRDefault="00D94CBE" w:rsidP="00D94CBE">
      <w:pPr>
        <w:tabs>
          <w:tab w:val="left" w:pos="993"/>
          <w:tab w:val="left" w:pos="2269"/>
        </w:tabs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 xml:space="preserve">I. </w:t>
      </w:r>
      <w:r w:rsidRPr="00015EF9">
        <w:rPr>
          <w:rFonts w:ascii="Arial" w:hAnsi="Arial" w:cs="Arial"/>
          <w:sz w:val="24"/>
          <w:szCs w:val="24"/>
        </w:rPr>
        <w:tab/>
        <w:t>Allgemeine Bestimmungen</w:t>
      </w:r>
    </w:p>
    <w:p w14:paraId="5F48E72B" w14:textId="77777777" w:rsidR="00D94CBE" w:rsidRPr="00015EF9" w:rsidRDefault="00D94CBE" w:rsidP="00D94CBE">
      <w:pPr>
        <w:tabs>
          <w:tab w:val="left" w:pos="993"/>
          <w:tab w:val="left" w:pos="2269"/>
        </w:tabs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 xml:space="preserve">II. </w:t>
      </w:r>
      <w:r w:rsidRPr="00015EF9">
        <w:rPr>
          <w:rFonts w:ascii="Arial" w:hAnsi="Arial" w:cs="Arial"/>
          <w:sz w:val="24"/>
          <w:szCs w:val="24"/>
        </w:rPr>
        <w:tab/>
        <w:t>Zuständigkeit</w:t>
      </w:r>
    </w:p>
    <w:p w14:paraId="0AD94513" w14:textId="43454FEA" w:rsidR="00D94CBE" w:rsidRPr="00015EF9" w:rsidRDefault="00217436" w:rsidP="00D94CBE">
      <w:pPr>
        <w:tabs>
          <w:tab w:val="left" w:pos="993"/>
          <w:tab w:val="left" w:pos="22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>
        <w:rPr>
          <w:rFonts w:ascii="Arial" w:hAnsi="Arial" w:cs="Arial"/>
          <w:sz w:val="24"/>
          <w:szCs w:val="24"/>
        </w:rPr>
        <w:tab/>
        <w:t>Benu</w:t>
      </w:r>
      <w:r w:rsidR="00D94CBE" w:rsidRPr="00015EF9">
        <w:rPr>
          <w:rFonts w:ascii="Arial" w:hAnsi="Arial" w:cs="Arial"/>
          <w:sz w:val="24"/>
          <w:szCs w:val="24"/>
        </w:rPr>
        <w:t>tzung und Bewilligung</w:t>
      </w:r>
    </w:p>
    <w:p w14:paraId="4C3BA552" w14:textId="1E0CD258" w:rsidR="00D94CBE" w:rsidRPr="00015EF9" w:rsidRDefault="00D94CBE" w:rsidP="00D94CBE">
      <w:pPr>
        <w:tabs>
          <w:tab w:val="left" w:pos="993"/>
          <w:tab w:val="left" w:pos="2269"/>
        </w:tabs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I</w:t>
      </w:r>
      <w:r w:rsidR="00217436">
        <w:rPr>
          <w:rFonts w:ascii="Arial" w:hAnsi="Arial" w:cs="Arial"/>
          <w:sz w:val="24"/>
          <w:szCs w:val="24"/>
        </w:rPr>
        <w:t>V.</w:t>
      </w:r>
      <w:r w:rsidR="00217436">
        <w:rPr>
          <w:rFonts w:ascii="Arial" w:hAnsi="Arial" w:cs="Arial"/>
          <w:sz w:val="24"/>
          <w:szCs w:val="24"/>
        </w:rPr>
        <w:tab/>
        <w:t>Rechte und Pflichten der Benu</w:t>
      </w:r>
      <w:r w:rsidRPr="00015EF9">
        <w:rPr>
          <w:rFonts w:ascii="Arial" w:hAnsi="Arial" w:cs="Arial"/>
          <w:sz w:val="24"/>
          <w:szCs w:val="24"/>
        </w:rPr>
        <w:t>tzer</w:t>
      </w:r>
    </w:p>
    <w:p w14:paraId="27421634" w14:textId="77777777" w:rsidR="00D94CBE" w:rsidRPr="00015EF9" w:rsidRDefault="00D94CBE" w:rsidP="00D94CBE">
      <w:pPr>
        <w:tabs>
          <w:tab w:val="left" w:pos="993"/>
          <w:tab w:val="left" w:pos="2269"/>
        </w:tabs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V.</w:t>
      </w:r>
      <w:r w:rsidRPr="00015EF9">
        <w:rPr>
          <w:rFonts w:ascii="Arial" w:hAnsi="Arial" w:cs="Arial"/>
          <w:sz w:val="24"/>
          <w:szCs w:val="24"/>
        </w:rPr>
        <w:tab/>
        <w:t>Haftung, Versicherung</w:t>
      </w:r>
    </w:p>
    <w:p w14:paraId="2D5A9372" w14:textId="77777777" w:rsidR="00D94CBE" w:rsidRPr="00015EF9" w:rsidRDefault="00D94CBE" w:rsidP="00D94CBE">
      <w:pPr>
        <w:tabs>
          <w:tab w:val="left" w:pos="993"/>
          <w:tab w:val="left" w:pos="2269"/>
        </w:tabs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VI.</w:t>
      </w:r>
      <w:r w:rsidRPr="00015EF9">
        <w:rPr>
          <w:rFonts w:ascii="Arial" w:hAnsi="Arial" w:cs="Arial"/>
          <w:sz w:val="24"/>
          <w:szCs w:val="24"/>
        </w:rPr>
        <w:tab/>
        <w:t>Gebühren</w:t>
      </w:r>
    </w:p>
    <w:p w14:paraId="06D74BFE" w14:textId="77777777" w:rsidR="00D94CBE" w:rsidRPr="00015EF9" w:rsidRDefault="00D94CBE" w:rsidP="00D94CBE">
      <w:pPr>
        <w:tabs>
          <w:tab w:val="left" w:pos="993"/>
          <w:tab w:val="left" w:pos="2269"/>
        </w:tabs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 xml:space="preserve">VII. </w:t>
      </w:r>
      <w:r w:rsidRPr="00015EF9">
        <w:rPr>
          <w:rFonts w:ascii="Arial" w:hAnsi="Arial" w:cs="Arial"/>
          <w:sz w:val="24"/>
          <w:szCs w:val="24"/>
        </w:rPr>
        <w:tab/>
        <w:t>Schlussbestimmungen</w:t>
      </w:r>
    </w:p>
    <w:p w14:paraId="4E629F36" w14:textId="7FF98AB6" w:rsidR="00D94CBE" w:rsidRPr="00015EF9" w:rsidRDefault="00D94CBE" w:rsidP="00D94CBE">
      <w:pPr>
        <w:tabs>
          <w:tab w:val="left" w:pos="993"/>
          <w:tab w:val="left" w:pos="2269"/>
        </w:tabs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br/>
      </w:r>
    </w:p>
    <w:p w14:paraId="3882BD00" w14:textId="77777777" w:rsidR="00D94CBE" w:rsidRPr="003D28E3" w:rsidRDefault="00D94CBE" w:rsidP="00D94CBE">
      <w:pPr>
        <w:tabs>
          <w:tab w:val="left" w:pos="993"/>
          <w:tab w:val="left" w:pos="2269"/>
        </w:tabs>
        <w:rPr>
          <w:rFonts w:ascii="Arial" w:hAnsi="Arial" w:cs="Arial"/>
          <w:b/>
          <w:sz w:val="26"/>
          <w:szCs w:val="26"/>
        </w:rPr>
      </w:pPr>
      <w:r w:rsidRPr="003D28E3">
        <w:rPr>
          <w:rFonts w:ascii="Arial" w:hAnsi="Arial" w:cs="Arial"/>
          <w:b/>
          <w:sz w:val="26"/>
          <w:szCs w:val="26"/>
        </w:rPr>
        <w:t>I. Allgemeine Bestimmungen</w:t>
      </w:r>
    </w:p>
    <w:p w14:paraId="0A996F70" w14:textId="77777777" w:rsidR="00D94CBE" w:rsidRPr="003D28E3" w:rsidRDefault="00D94CBE" w:rsidP="00D94CBE">
      <w:pPr>
        <w:tabs>
          <w:tab w:val="left" w:pos="993"/>
          <w:tab w:val="left" w:pos="2269"/>
        </w:tabs>
        <w:rPr>
          <w:rFonts w:ascii="Arial" w:hAnsi="Arial" w:cs="Arial"/>
          <w:sz w:val="26"/>
          <w:szCs w:val="26"/>
        </w:rPr>
      </w:pPr>
    </w:p>
    <w:p w14:paraId="3B54C546" w14:textId="795F4375" w:rsidR="00D94CBE" w:rsidRPr="00E179A3" w:rsidRDefault="00D94CBE" w:rsidP="00D94CBE">
      <w:pPr>
        <w:numPr>
          <w:ilvl w:val="0"/>
          <w:numId w:val="24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E179A3">
        <w:rPr>
          <w:rFonts w:ascii="Arial" w:hAnsi="Arial" w:cs="Arial"/>
          <w:sz w:val="24"/>
          <w:szCs w:val="24"/>
        </w:rPr>
        <w:t>Die folgenden Räumlichkeiten des Multifunktionsgebäudes Langweg und seine Aussenanlagen werden nach den Bestim</w:t>
      </w:r>
      <w:r w:rsidR="00217436">
        <w:rPr>
          <w:rFonts w:ascii="Arial" w:hAnsi="Arial" w:cs="Arial"/>
          <w:sz w:val="24"/>
          <w:szCs w:val="24"/>
        </w:rPr>
        <w:t>mungen dieses Betriebs- und Benu</w:t>
      </w:r>
      <w:r w:rsidRPr="00E179A3">
        <w:rPr>
          <w:rFonts w:ascii="Arial" w:hAnsi="Arial" w:cs="Arial"/>
          <w:sz w:val="24"/>
          <w:szCs w:val="24"/>
        </w:rPr>
        <w:t>tzungsreglements zur Verfügung gestellt:</w:t>
      </w:r>
      <w:r w:rsidRPr="00E179A3">
        <w:rPr>
          <w:rFonts w:ascii="Arial" w:hAnsi="Arial" w:cs="Arial"/>
          <w:sz w:val="24"/>
          <w:szCs w:val="24"/>
        </w:rPr>
        <w:br/>
        <w:t>-</w:t>
      </w:r>
      <w:r w:rsidRPr="00E179A3">
        <w:rPr>
          <w:rFonts w:ascii="Arial" w:hAnsi="Arial" w:cs="Arial"/>
          <w:sz w:val="24"/>
          <w:szCs w:val="24"/>
        </w:rPr>
        <w:tab/>
        <w:t>Schulräumlichkeiten</w:t>
      </w:r>
      <w:r w:rsidRPr="00E179A3">
        <w:rPr>
          <w:rFonts w:ascii="Arial" w:hAnsi="Arial" w:cs="Arial"/>
          <w:sz w:val="24"/>
          <w:szCs w:val="24"/>
        </w:rPr>
        <w:br/>
        <w:t>-</w:t>
      </w:r>
      <w:r w:rsidRPr="00E179A3">
        <w:rPr>
          <w:rFonts w:ascii="Arial" w:hAnsi="Arial" w:cs="Arial"/>
          <w:sz w:val="24"/>
          <w:szCs w:val="24"/>
        </w:rPr>
        <w:tab/>
        <w:t>Bibliothek (Gemeinde und Schule)</w:t>
      </w:r>
      <w:r w:rsidRPr="00E179A3">
        <w:rPr>
          <w:rFonts w:ascii="Arial" w:hAnsi="Arial" w:cs="Arial"/>
          <w:sz w:val="24"/>
          <w:szCs w:val="24"/>
        </w:rPr>
        <w:br/>
        <w:t>-</w:t>
      </w:r>
      <w:r w:rsidRPr="00E179A3">
        <w:rPr>
          <w:rFonts w:ascii="Arial" w:hAnsi="Arial" w:cs="Arial"/>
          <w:sz w:val="24"/>
          <w:szCs w:val="24"/>
        </w:rPr>
        <w:tab/>
        <w:t>Hort/ Mittagstisch</w:t>
      </w:r>
      <w:r w:rsidRPr="00E179A3">
        <w:rPr>
          <w:rFonts w:ascii="Arial" w:hAnsi="Arial" w:cs="Arial"/>
          <w:sz w:val="24"/>
          <w:szCs w:val="24"/>
        </w:rPr>
        <w:br/>
        <w:t>-</w:t>
      </w:r>
      <w:r w:rsidRPr="00E179A3">
        <w:rPr>
          <w:rFonts w:ascii="Arial" w:hAnsi="Arial" w:cs="Arial"/>
          <w:sz w:val="24"/>
          <w:szCs w:val="24"/>
        </w:rPr>
        <w:tab/>
        <w:t>Aula</w:t>
      </w:r>
    </w:p>
    <w:p w14:paraId="3E20E100" w14:textId="77777777" w:rsidR="00D94CBE" w:rsidRPr="003D28E3" w:rsidRDefault="00D94CBE" w:rsidP="00D94CBE">
      <w:pPr>
        <w:tabs>
          <w:tab w:val="left" w:pos="567"/>
          <w:tab w:val="left" w:pos="2269"/>
        </w:tabs>
        <w:ind w:left="567"/>
        <w:rPr>
          <w:rFonts w:ascii="Arial" w:hAnsi="Arial" w:cs="Arial"/>
          <w:sz w:val="26"/>
          <w:szCs w:val="26"/>
        </w:rPr>
      </w:pPr>
    </w:p>
    <w:p w14:paraId="0E649D49" w14:textId="2DFBABCB" w:rsidR="00D94CBE" w:rsidRPr="00E179A3" w:rsidRDefault="00D94CBE" w:rsidP="00D94CBE">
      <w:pPr>
        <w:numPr>
          <w:ilvl w:val="0"/>
          <w:numId w:val="24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E179A3">
        <w:rPr>
          <w:rFonts w:ascii="Arial" w:hAnsi="Arial" w:cs="Arial"/>
          <w:sz w:val="24"/>
          <w:szCs w:val="24"/>
        </w:rPr>
        <w:t xml:space="preserve">Das Reglement regelt die Nutzungen und beschreibt die Rechte </w:t>
      </w:r>
      <w:r w:rsidR="00217436">
        <w:rPr>
          <w:rFonts w:ascii="Arial" w:hAnsi="Arial" w:cs="Arial"/>
          <w:sz w:val="24"/>
          <w:szCs w:val="24"/>
        </w:rPr>
        <w:t>und Pflichten der Benu</w:t>
      </w:r>
      <w:r w:rsidRPr="00E179A3">
        <w:rPr>
          <w:rFonts w:ascii="Arial" w:hAnsi="Arial" w:cs="Arial"/>
          <w:sz w:val="24"/>
          <w:szCs w:val="24"/>
        </w:rPr>
        <w:t>tzer.</w:t>
      </w:r>
    </w:p>
    <w:p w14:paraId="5EE2CAC2" w14:textId="77777777" w:rsidR="003D28E3" w:rsidRPr="003D28E3" w:rsidRDefault="003D28E3" w:rsidP="003D28E3">
      <w:p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927"/>
        <w:textAlignment w:val="baseline"/>
        <w:rPr>
          <w:rFonts w:ascii="Arial" w:hAnsi="Arial" w:cs="Arial"/>
          <w:sz w:val="10"/>
          <w:szCs w:val="10"/>
        </w:rPr>
      </w:pPr>
    </w:p>
    <w:p w14:paraId="44F2BCA8" w14:textId="77777777" w:rsidR="00D94CBE" w:rsidRPr="003D28E3" w:rsidRDefault="00D94CBE" w:rsidP="00D94CBE">
      <w:pPr>
        <w:tabs>
          <w:tab w:val="left" w:pos="567"/>
          <w:tab w:val="left" w:pos="2269"/>
        </w:tabs>
        <w:rPr>
          <w:rFonts w:ascii="Arial" w:hAnsi="Arial" w:cs="Arial"/>
          <w:sz w:val="26"/>
          <w:szCs w:val="26"/>
        </w:rPr>
      </w:pPr>
    </w:p>
    <w:p w14:paraId="36D4173D" w14:textId="77777777" w:rsidR="00D94CBE" w:rsidRPr="003D28E3" w:rsidRDefault="00D94CBE" w:rsidP="00D94CBE">
      <w:pPr>
        <w:tabs>
          <w:tab w:val="left" w:pos="567"/>
          <w:tab w:val="left" w:pos="2269"/>
        </w:tabs>
        <w:rPr>
          <w:rFonts w:ascii="Arial" w:hAnsi="Arial" w:cs="Arial"/>
          <w:b/>
          <w:sz w:val="26"/>
          <w:szCs w:val="26"/>
        </w:rPr>
      </w:pPr>
      <w:r w:rsidRPr="003D28E3">
        <w:rPr>
          <w:rFonts w:ascii="Arial" w:hAnsi="Arial" w:cs="Arial"/>
          <w:b/>
          <w:sz w:val="26"/>
          <w:szCs w:val="26"/>
        </w:rPr>
        <w:t>II. Zuständigkeiten</w:t>
      </w:r>
    </w:p>
    <w:p w14:paraId="018C4EF7" w14:textId="77777777" w:rsidR="00D94CBE" w:rsidRPr="003D28E3" w:rsidRDefault="00D94CBE" w:rsidP="00D94CBE">
      <w:pPr>
        <w:tabs>
          <w:tab w:val="left" w:pos="567"/>
          <w:tab w:val="left" w:pos="2269"/>
        </w:tabs>
        <w:rPr>
          <w:rFonts w:ascii="Arial" w:hAnsi="Arial" w:cs="Arial"/>
          <w:sz w:val="26"/>
          <w:szCs w:val="26"/>
        </w:rPr>
      </w:pPr>
    </w:p>
    <w:p w14:paraId="7EBDF7FF" w14:textId="69025B6D" w:rsidR="00D94CBE" w:rsidRPr="00E179A3" w:rsidRDefault="00D94CBE" w:rsidP="00D94CBE">
      <w:pPr>
        <w:numPr>
          <w:ilvl w:val="0"/>
          <w:numId w:val="24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E179A3">
        <w:rPr>
          <w:rFonts w:ascii="Arial" w:hAnsi="Arial" w:cs="Arial"/>
          <w:sz w:val="24"/>
          <w:szCs w:val="24"/>
        </w:rPr>
        <w:t xml:space="preserve">Für den Belegungsplan der Aula ist die </w:t>
      </w:r>
      <w:r w:rsidR="00F4609C" w:rsidRPr="00E179A3">
        <w:rPr>
          <w:rFonts w:ascii="Arial" w:hAnsi="Arial" w:cs="Arial"/>
          <w:sz w:val="24"/>
          <w:szCs w:val="24"/>
        </w:rPr>
        <w:t xml:space="preserve">Abteilung Liegenschaften zusammen mit der </w:t>
      </w:r>
      <w:r w:rsidRPr="00E179A3">
        <w:rPr>
          <w:rFonts w:ascii="Arial" w:hAnsi="Arial" w:cs="Arial"/>
          <w:sz w:val="24"/>
          <w:szCs w:val="24"/>
        </w:rPr>
        <w:t>Schulverwaltung zuständig. Die Hauptverantwortung der Belegungen liegt beim Abteilungsleiter Liegenschaften.</w:t>
      </w:r>
    </w:p>
    <w:p w14:paraId="58E00086" w14:textId="77777777" w:rsidR="00D94CBE" w:rsidRPr="003D28E3" w:rsidRDefault="00D94CBE" w:rsidP="00D94CBE">
      <w:pPr>
        <w:tabs>
          <w:tab w:val="left" w:pos="567"/>
          <w:tab w:val="left" w:pos="2269"/>
        </w:tabs>
        <w:ind w:left="567"/>
        <w:rPr>
          <w:rFonts w:ascii="Arial" w:hAnsi="Arial" w:cs="Arial"/>
          <w:sz w:val="26"/>
          <w:szCs w:val="26"/>
        </w:rPr>
      </w:pPr>
    </w:p>
    <w:p w14:paraId="654880E8" w14:textId="1750AAAC" w:rsidR="00E179A3" w:rsidRDefault="00217436" w:rsidP="00D94CBE">
      <w:pPr>
        <w:numPr>
          <w:ilvl w:val="0"/>
          <w:numId w:val="24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Gesuche um Benu</w:t>
      </w:r>
      <w:r w:rsidR="00D94CBE" w:rsidRPr="00E179A3">
        <w:rPr>
          <w:rFonts w:ascii="Arial" w:hAnsi="Arial" w:cs="Arial"/>
          <w:sz w:val="24"/>
          <w:szCs w:val="24"/>
        </w:rPr>
        <w:t xml:space="preserve">tzung der Aula sind schriftlich an </w:t>
      </w:r>
      <w:r>
        <w:rPr>
          <w:rFonts w:ascii="Arial" w:hAnsi="Arial" w:cs="Arial"/>
          <w:sz w:val="24"/>
          <w:szCs w:val="24"/>
        </w:rPr>
        <w:t xml:space="preserve">die </w:t>
      </w:r>
      <w:r w:rsidR="00F4609C" w:rsidRPr="00E179A3">
        <w:rPr>
          <w:rFonts w:ascii="Arial" w:hAnsi="Arial" w:cs="Arial"/>
          <w:sz w:val="24"/>
          <w:szCs w:val="24"/>
        </w:rPr>
        <w:t>Abteilung Liegenschaften</w:t>
      </w:r>
      <w:r>
        <w:rPr>
          <w:rFonts w:ascii="Arial" w:hAnsi="Arial" w:cs="Arial"/>
          <w:sz w:val="24"/>
          <w:szCs w:val="24"/>
        </w:rPr>
        <w:t xml:space="preserve"> einzureichen.</w:t>
      </w:r>
    </w:p>
    <w:p w14:paraId="31E0BF79" w14:textId="77777777" w:rsidR="00E179A3" w:rsidRDefault="00E179A3" w:rsidP="00E179A3">
      <w:p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D94CBE" w:rsidRPr="00E179A3">
        <w:rPr>
          <w:rFonts w:ascii="Arial" w:hAnsi="Arial" w:cs="Arial"/>
          <w:sz w:val="24"/>
          <w:szCs w:val="24"/>
        </w:rPr>
        <w:t>Das Formular ist</w:t>
      </w:r>
      <w:r>
        <w:rPr>
          <w:rFonts w:ascii="Arial" w:hAnsi="Arial" w:cs="Arial"/>
          <w:sz w:val="24"/>
          <w:szCs w:val="24"/>
        </w:rPr>
        <w:t xml:space="preserve"> </w:t>
      </w:r>
      <w:r w:rsidR="00D94CBE" w:rsidRPr="00E179A3">
        <w:rPr>
          <w:rFonts w:ascii="Arial" w:hAnsi="Arial" w:cs="Arial"/>
          <w:sz w:val="24"/>
          <w:szCs w:val="24"/>
        </w:rPr>
        <w:t xml:space="preserve">unter </w:t>
      </w:r>
      <w:hyperlink r:id="rId7" w:history="1">
        <w:r w:rsidR="00F4609C" w:rsidRPr="00E179A3">
          <w:rPr>
            <w:rStyle w:val="Hyperlink"/>
            <w:rFonts w:ascii="Arial" w:hAnsi="Arial" w:cs="Arial"/>
            <w:sz w:val="24"/>
            <w:szCs w:val="24"/>
          </w:rPr>
          <w:t>https://www.oberrieden.ch/lokalitaetenverzeichnis</w:t>
        </w:r>
      </w:hyperlink>
      <w:r w:rsidR="00F4609C" w:rsidRPr="00E179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 </w:t>
      </w:r>
    </w:p>
    <w:p w14:paraId="2481090C" w14:textId="541B5D2B" w:rsidR="00D94CBE" w:rsidRDefault="00E179A3" w:rsidP="00E179A3">
      <w:p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Internet </w:t>
      </w:r>
      <w:r w:rsidR="00F4609C" w:rsidRPr="00E179A3">
        <w:rPr>
          <w:rFonts w:ascii="Arial" w:hAnsi="Arial" w:cs="Arial"/>
          <w:sz w:val="24"/>
          <w:szCs w:val="24"/>
        </w:rPr>
        <w:t>zu finden</w:t>
      </w:r>
      <w:r w:rsidR="00015EF9">
        <w:rPr>
          <w:rFonts w:ascii="Arial" w:hAnsi="Arial" w:cs="Arial"/>
          <w:sz w:val="24"/>
          <w:szCs w:val="24"/>
        </w:rPr>
        <w:t>.</w:t>
      </w:r>
    </w:p>
    <w:p w14:paraId="38D222C6" w14:textId="77777777" w:rsidR="00015EF9" w:rsidRPr="00E179A3" w:rsidRDefault="00015EF9" w:rsidP="00E179A3">
      <w:p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0544C836" w14:textId="77777777" w:rsidR="00D94CBE" w:rsidRPr="003D28E3" w:rsidRDefault="00D94CBE" w:rsidP="00D94CBE">
      <w:pPr>
        <w:tabs>
          <w:tab w:val="left" w:pos="567"/>
          <w:tab w:val="left" w:pos="2269"/>
        </w:tabs>
        <w:ind w:left="567"/>
        <w:rPr>
          <w:rFonts w:ascii="Arial" w:hAnsi="Arial" w:cs="Arial"/>
          <w:sz w:val="26"/>
          <w:szCs w:val="26"/>
        </w:rPr>
      </w:pPr>
    </w:p>
    <w:p w14:paraId="3AC17198" w14:textId="0970A857" w:rsidR="00D94CBE" w:rsidRPr="00015EF9" w:rsidRDefault="00D94CBE" w:rsidP="00D94CBE">
      <w:pPr>
        <w:numPr>
          <w:ilvl w:val="0"/>
          <w:numId w:val="24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lastRenderedPageBreak/>
        <w:t xml:space="preserve">Der Hauswart </w:t>
      </w:r>
      <w:r w:rsidR="00F4609C" w:rsidRPr="00015EF9">
        <w:rPr>
          <w:rFonts w:ascii="Arial" w:hAnsi="Arial" w:cs="Arial"/>
          <w:sz w:val="24"/>
          <w:szCs w:val="24"/>
        </w:rPr>
        <w:t xml:space="preserve">für die </w:t>
      </w:r>
      <w:r w:rsidR="00F7187A" w:rsidRPr="00015EF9">
        <w:rPr>
          <w:rFonts w:ascii="Arial" w:hAnsi="Arial" w:cs="Arial"/>
          <w:sz w:val="24"/>
          <w:szCs w:val="24"/>
        </w:rPr>
        <w:t>Vermietungen</w:t>
      </w:r>
      <w:r w:rsidRPr="00015EF9">
        <w:rPr>
          <w:rFonts w:ascii="Arial" w:hAnsi="Arial" w:cs="Arial"/>
          <w:sz w:val="24"/>
          <w:szCs w:val="24"/>
        </w:rPr>
        <w:t xml:space="preserve"> ist verantwortlich für die Aufsicht und Pflege des Multifunktionsgebäudes Langweg, sowie für die Bedienung der technischen Anlagen.</w:t>
      </w:r>
    </w:p>
    <w:p w14:paraId="2A2FB3FB" w14:textId="77777777" w:rsidR="00D94CBE" w:rsidRPr="00015EF9" w:rsidRDefault="00D94CBE" w:rsidP="00D94CBE">
      <w:pPr>
        <w:tabs>
          <w:tab w:val="left" w:pos="567"/>
          <w:tab w:val="left" w:pos="2269"/>
        </w:tabs>
        <w:ind w:left="567"/>
        <w:rPr>
          <w:rFonts w:ascii="Arial" w:hAnsi="Arial" w:cs="Arial"/>
          <w:sz w:val="24"/>
          <w:szCs w:val="24"/>
        </w:rPr>
      </w:pPr>
    </w:p>
    <w:p w14:paraId="03185CE9" w14:textId="3723B2D4" w:rsidR="00D94CBE" w:rsidRPr="00015EF9" w:rsidRDefault="00D94CBE" w:rsidP="00D94CBE">
      <w:pPr>
        <w:numPr>
          <w:ilvl w:val="0"/>
          <w:numId w:val="24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 xml:space="preserve">Die Nutzung der Schulräumlichkeiten obliegt der </w:t>
      </w:r>
      <w:r w:rsidR="004C4C22" w:rsidRPr="00015EF9">
        <w:rPr>
          <w:rFonts w:ascii="Arial" w:hAnsi="Arial" w:cs="Arial"/>
          <w:sz w:val="24"/>
          <w:szCs w:val="24"/>
        </w:rPr>
        <w:t>Schulverwaltung</w:t>
      </w:r>
      <w:r w:rsidRPr="00015EF9">
        <w:rPr>
          <w:rFonts w:ascii="Arial" w:hAnsi="Arial" w:cs="Arial"/>
          <w:sz w:val="24"/>
          <w:szCs w:val="24"/>
        </w:rPr>
        <w:t xml:space="preserve"> Oberrieden.</w:t>
      </w:r>
    </w:p>
    <w:p w14:paraId="58B0F703" w14:textId="77777777" w:rsidR="00D94CBE" w:rsidRPr="00015EF9" w:rsidRDefault="00D94CBE" w:rsidP="00D94CBE">
      <w:pPr>
        <w:tabs>
          <w:tab w:val="left" w:pos="567"/>
          <w:tab w:val="left" w:pos="2269"/>
        </w:tabs>
        <w:ind w:left="567"/>
        <w:rPr>
          <w:rFonts w:ascii="Arial" w:hAnsi="Arial" w:cs="Arial"/>
          <w:sz w:val="24"/>
          <w:szCs w:val="24"/>
        </w:rPr>
      </w:pPr>
    </w:p>
    <w:p w14:paraId="180119EB" w14:textId="253FA248" w:rsidR="00D94CBE" w:rsidRPr="00015EF9" w:rsidRDefault="00D94CBE" w:rsidP="00F4609C">
      <w:pPr>
        <w:numPr>
          <w:ilvl w:val="0"/>
          <w:numId w:val="24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 xml:space="preserve">Die Nutzung der Räumlichkeiten Hort und Mittagstisch obliegt der Abteilungsleitung </w:t>
      </w:r>
      <w:r w:rsidR="004C4C22" w:rsidRPr="00015EF9">
        <w:rPr>
          <w:rFonts w:ascii="Arial" w:hAnsi="Arial" w:cs="Arial"/>
          <w:sz w:val="24"/>
          <w:szCs w:val="24"/>
        </w:rPr>
        <w:t>Schulverwaltung</w:t>
      </w:r>
      <w:r w:rsidR="00F4609C" w:rsidRPr="00015EF9">
        <w:rPr>
          <w:rFonts w:ascii="Arial" w:hAnsi="Arial" w:cs="Arial"/>
          <w:sz w:val="24"/>
          <w:szCs w:val="24"/>
        </w:rPr>
        <w:t xml:space="preserve"> Oberrieden.</w:t>
      </w:r>
    </w:p>
    <w:p w14:paraId="7D4BFF18" w14:textId="77777777" w:rsidR="00D94CBE" w:rsidRPr="00015EF9" w:rsidRDefault="00D94CBE" w:rsidP="00D94CBE">
      <w:pPr>
        <w:tabs>
          <w:tab w:val="left" w:pos="567"/>
          <w:tab w:val="left" w:pos="2269"/>
        </w:tabs>
        <w:ind w:left="567"/>
        <w:rPr>
          <w:rFonts w:ascii="Arial" w:hAnsi="Arial" w:cs="Arial"/>
          <w:sz w:val="24"/>
          <w:szCs w:val="24"/>
        </w:rPr>
      </w:pPr>
    </w:p>
    <w:p w14:paraId="5CCF4D8C" w14:textId="250A85F1" w:rsidR="00F4609C" w:rsidRPr="00015EF9" w:rsidRDefault="00D94CBE" w:rsidP="00F4609C">
      <w:pPr>
        <w:numPr>
          <w:ilvl w:val="0"/>
          <w:numId w:val="24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 xml:space="preserve">Die Nutzung der Räumlichkeiten Bibliothek obliegt </w:t>
      </w:r>
      <w:r w:rsidR="004C4C22" w:rsidRPr="00015EF9">
        <w:rPr>
          <w:rFonts w:ascii="Arial" w:hAnsi="Arial" w:cs="Arial"/>
          <w:sz w:val="24"/>
          <w:szCs w:val="24"/>
        </w:rPr>
        <w:t>der Abteilung Schulverwaltung</w:t>
      </w:r>
      <w:r w:rsidR="00F4609C" w:rsidRPr="00015EF9">
        <w:rPr>
          <w:rFonts w:ascii="Arial" w:hAnsi="Arial" w:cs="Arial"/>
          <w:sz w:val="24"/>
          <w:szCs w:val="24"/>
        </w:rPr>
        <w:t xml:space="preserve"> Oberrieden.</w:t>
      </w:r>
    </w:p>
    <w:p w14:paraId="238A8059" w14:textId="17DED113" w:rsidR="00D94CBE" w:rsidRPr="00015EF9" w:rsidRDefault="00D94CBE" w:rsidP="00F4609C">
      <w:p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</w:p>
    <w:p w14:paraId="136AA0D0" w14:textId="7B3BA7C4" w:rsidR="00D94CBE" w:rsidRPr="00015EF9" w:rsidRDefault="00D94CBE" w:rsidP="00D94CBE">
      <w:pPr>
        <w:numPr>
          <w:ilvl w:val="0"/>
          <w:numId w:val="24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 xml:space="preserve">Die Nutzung der Aula während des Schulbetriebes obliegt der </w:t>
      </w:r>
      <w:r w:rsidR="004C4C22" w:rsidRPr="00015EF9">
        <w:rPr>
          <w:rFonts w:ascii="Arial" w:hAnsi="Arial" w:cs="Arial"/>
          <w:sz w:val="24"/>
          <w:szCs w:val="24"/>
        </w:rPr>
        <w:t xml:space="preserve">Abteilung Schulverwaltung </w:t>
      </w:r>
      <w:r w:rsidRPr="00015EF9">
        <w:rPr>
          <w:rFonts w:ascii="Arial" w:hAnsi="Arial" w:cs="Arial"/>
          <w:sz w:val="24"/>
          <w:szCs w:val="24"/>
        </w:rPr>
        <w:t>Oberrieden. Die Nutzung der Aula ausserhalb des Schulbetriebs obliegt der Abteilungsleitung Liegenschaften.</w:t>
      </w:r>
    </w:p>
    <w:p w14:paraId="7898597A" w14:textId="4F068987" w:rsidR="003D28E3" w:rsidRPr="00015EF9" w:rsidRDefault="003D28E3" w:rsidP="003D28E3">
      <w:p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48D6E75E" w14:textId="1173387A" w:rsidR="003D28E3" w:rsidRPr="00015EF9" w:rsidRDefault="003D28E3" w:rsidP="003D28E3">
      <w:p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0C4A5214" w14:textId="77777777" w:rsidR="003D28E3" w:rsidRPr="00015EF9" w:rsidRDefault="003D28E3" w:rsidP="003D28E3">
      <w:p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111211E0" w14:textId="77777777" w:rsidR="003D28E3" w:rsidRPr="003D28E3" w:rsidRDefault="003D28E3" w:rsidP="003D28E3">
      <w:pPr>
        <w:tabs>
          <w:tab w:val="left" w:pos="567"/>
          <w:tab w:val="left" w:pos="2269"/>
        </w:tabs>
        <w:rPr>
          <w:rFonts w:ascii="Arial" w:hAnsi="Arial" w:cs="Arial"/>
          <w:b/>
          <w:sz w:val="26"/>
          <w:szCs w:val="26"/>
        </w:rPr>
      </w:pPr>
      <w:r w:rsidRPr="003D28E3">
        <w:rPr>
          <w:rFonts w:ascii="Arial" w:hAnsi="Arial" w:cs="Arial"/>
          <w:b/>
          <w:sz w:val="26"/>
          <w:szCs w:val="26"/>
        </w:rPr>
        <w:t>III. Benützung und Bewilligung</w:t>
      </w:r>
    </w:p>
    <w:p w14:paraId="7D4483D5" w14:textId="77777777" w:rsidR="003D28E3" w:rsidRPr="00015EF9" w:rsidRDefault="003D28E3" w:rsidP="003D28E3">
      <w:pPr>
        <w:tabs>
          <w:tab w:val="left" w:pos="567"/>
          <w:tab w:val="left" w:pos="2269"/>
        </w:tabs>
        <w:rPr>
          <w:rFonts w:ascii="Arial" w:hAnsi="Arial" w:cs="Arial"/>
          <w:sz w:val="24"/>
          <w:szCs w:val="24"/>
        </w:rPr>
      </w:pPr>
    </w:p>
    <w:p w14:paraId="48826AD4" w14:textId="77777777" w:rsidR="003D28E3" w:rsidRPr="00015EF9" w:rsidRDefault="003D28E3" w:rsidP="003D28E3">
      <w:pPr>
        <w:numPr>
          <w:ilvl w:val="0"/>
          <w:numId w:val="27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Das Multifunktionsgebäude hat einen Haupteingang und drei Nebeneingänge. Der Haupteingang umfasst den Zugang zum Schulhaus Langweg und zum Multifunktionsgebäude Langweg. Der Haupteingang ist von Montag bis Freitag gemäss Schulbetrieb geöffnet.</w:t>
      </w:r>
    </w:p>
    <w:p w14:paraId="4E4928F2" w14:textId="77777777" w:rsidR="003D28E3" w:rsidRPr="00015EF9" w:rsidRDefault="003D28E3" w:rsidP="003D28E3">
      <w:pPr>
        <w:tabs>
          <w:tab w:val="left" w:pos="567"/>
          <w:tab w:val="left" w:pos="2269"/>
        </w:tabs>
        <w:ind w:left="567"/>
        <w:rPr>
          <w:rFonts w:ascii="Arial" w:hAnsi="Arial" w:cs="Arial"/>
          <w:sz w:val="24"/>
          <w:szCs w:val="24"/>
        </w:rPr>
      </w:pPr>
    </w:p>
    <w:p w14:paraId="67B4B543" w14:textId="77777777" w:rsidR="003D28E3" w:rsidRPr="00015EF9" w:rsidRDefault="003D28E3" w:rsidP="003D28E3">
      <w:pPr>
        <w:numPr>
          <w:ilvl w:val="0"/>
          <w:numId w:val="27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Der Nebeneingang Bibliothek ist zu den unter Pkt. 14 umschriebenen Öffnungszeiten der Bibliothek geöffnet.</w:t>
      </w:r>
    </w:p>
    <w:p w14:paraId="49B1BCB3" w14:textId="77777777" w:rsidR="00D94CBE" w:rsidRPr="00015EF9" w:rsidRDefault="00D94CBE" w:rsidP="00F4609C">
      <w:pPr>
        <w:tabs>
          <w:tab w:val="left" w:pos="567"/>
          <w:tab w:val="left" w:pos="2269"/>
        </w:tabs>
        <w:rPr>
          <w:rFonts w:ascii="Arial" w:hAnsi="Arial" w:cs="Arial"/>
          <w:sz w:val="24"/>
          <w:szCs w:val="24"/>
        </w:rPr>
      </w:pPr>
    </w:p>
    <w:p w14:paraId="42A10AA0" w14:textId="77777777" w:rsidR="00D94CBE" w:rsidRPr="00015EF9" w:rsidRDefault="00D94CBE" w:rsidP="003D28E3">
      <w:pPr>
        <w:numPr>
          <w:ilvl w:val="0"/>
          <w:numId w:val="27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Die beiden Nebeneingänge der Aula sind grundsätzlich geschlossen und dienen als Zugang für die jeweiligen Mieter der Aula.</w:t>
      </w:r>
    </w:p>
    <w:p w14:paraId="37216FAC" w14:textId="77777777" w:rsidR="00D94CBE" w:rsidRPr="00015EF9" w:rsidRDefault="00D94CBE" w:rsidP="00D94CBE">
      <w:pPr>
        <w:tabs>
          <w:tab w:val="left" w:pos="567"/>
          <w:tab w:val="left" w:pos="2269"/>
        </w:tabs>
        <w:ind w:left="567"/>
        <w:rPr>
          <w:rFonts w:ascii="Arial" w:hAnsi="Arial" w:cs="Arial"/>
          <w:sz w:val="24"/>
          <w:szCs w:val="24"/>
        </w:rPr>
      </w:pPr>
    </w:p>
    <w:p w14:paraId="18C5E145" w14:textId="77777777" w:rsidR="00D94CBE" w:rsidRPr="00015EF9" w:rsidRDefault="00D94CBE" w:rsidP="003D28E3">
      <w:pPr>
        <w:numPr>
          <w:ilvl w:val="0"/>
          <w:numId w:val="27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Nutzung Hort/Mittagstisch</w:t>
      </w:r>
    </w:p>
    <w:p w14:paraId="7A5FC7FD" w14:textId="77777777" w:rsidR="00D94CBE" w:rsidRPr="00015EF9" w:rsidRDefault="00D94CBE" w:rsidP="00D94CBE">
      <w:pPr>
        <w:numPr>
          <w:ilvl w:val="0"/>
          <w:numId w:val="25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Die Nutzung der Räumlichkeiten Hort/Mittagstisch richtet sich nach dem Betriebskonzept der schulergänzenden Betreuung.</w:t>
      </w:r>
    </w:p>
    <w:p w14:paraId="47883064" w14:textId="77777777" w:rsidR="00D94CBE" w:rsidRPr="00015EF9" w:rsidRDefault="00D94CBE" w:rsidP="00D94CBE">
      <w:pPr>
        <w:tabs>
          <w:tab w:val="left" w:pos="567"/>
          <w:tab w:val="left" w:pos="2269"/>
        </w:tabs>
        <w:ind w:left="567"/>
        <w:rPr>
          <w:rFonts w:ascii="Arial" w:hAnsi="Arial" w:cs="Arial"/>
          <w:sz w:val="24"/>
          <w:szCs w:val="24"/>
        </w:rPr>
      </w:pPr>
    </w:p>
    <w:p w14:paraId="4EB5535B" w14:textId="57661C5C" w:rsidR="00D94CBE" w:rsidRPr="00015EF9" w:rsidRDefault="00D94CBE" w:rsidP="00D94CBE">
      <w:pPr>
        <w:numPr>
          <w:ilvl w:val="0"/>
          <w:numId w:val="25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Zum Hort/Mittagstisch gehören auch die nordseitig angeordneten Aussenanlagen.</w:t>
      </w:r>
    </w:p>
    <w:p w14:paraId="1D4B9A89" w14:textId="77777777" w:rsidR="00D94CBE" w:rsidRPr="00015EF9" w:rsidRDefault="00D94CBE" w:rsidP="00F4609C">
      <w:pPr>
        <w:tabs>
          <w:tab w:val="left" w:pos="567"/>
          <w:tab w:val="left" w:pos="2269"/>
        </w:tabs>
        <w:rPr>
          <w:rFonts w:ascii="Arial" w:hAnsi="Arial" w:cs="Arial"/>
          <w:sz w:val="24"/>
          <w:szCs w:val="24"/>
        </w:rPr>
      </w:pPr>
    </w:p>
    <w:p w14:paraId="78743064" w14:textId="77777777" w:rsidR="00D94CBE" w:rsidRPr="00015EF9" w:rsidRDefault="00D94CBE" w:rsidP="003D28E3">
      <w:pPr>
        <w:numPr>
          <w:ilvl w:val="0"/>
          <w:numId w:val="27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Nutzung Bibliothek</w:t>
      </w:r>
    </w:p>
    <w:p w14:paraId="1C715621" w14:textId="77777777" w:rsidR="00D94CBE" w:rsidRPr="00015EF9" w:rsidRDefault="00D94CBE" w:rsidP="00D94CBE">
      <w:pPr>
        <w:numPr>
          <w:ilvl w:val="0"/>
          <w:numId w:val="26"/>
        </w:numPr>
        <w:tabs>
          <w:tab w:val="clear" w:pos="927"/>
          <w:tab w:val="left" w:pos="567"/>
          <w:tab w:val="num" w:pos="1276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1276" w:hanging="352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Die Bibliothek dient der Nutzung durch Schule und Öffentlichkeit.</w:t>
      </w:r>
    </w:p>
    <w:p w14:paraId="4301F5BF" w14:textId="77777777" w:rsidR="00D94CBE" w:rsidRPr="00015EF9" w:rsidRDefault="00D94CBE" w:rsidP="00D94CBE">
      <w:pPr>
        <w:tabs>
          <w:tab w:val="left" w:pos="567"/>
          <w:tab w:val="left" w:pos="2269"/>
        </w:tabs>
        <w:ind w:left="924"/>
        <w:rPr>
          <w:rFonts w:ascii="Arial" w:hAnsi="Arial" w:cs="Arial"/>
          <w:sz w:val="24"/>
          <w:szCs w:val="24"/>
        </w:rPr>
      </w:pPr>
    </w:p>
    <w:p w14:paraId="7B24EDA0" w14:textId="11581D0F" w:rsidR="00D94CBE" w:rsidRPr="00015EF9" w:rsidRDefault="00D94CBE" w:rsidP="00E179A3">
      <w:pPr>
        <w:numPr>
          <w:ilvl w:val="0"/>
          <w:numId w:val="26"/>
        </w:numPr>
        <w:tabs>
          <w:tab w:val="clear" w:pos="927"/>
          <w:tab w:val="left" w:pos="567"/>
          <w:tab w:val="num" w:pos="1276"/>
          <w:tab w:val="left" w:pos="2835"/>
        </w:tabs>
        <w:overflowPunct w:val="0"/>
        <w:autoSpaceDE w:val="0"/>
        <w:autoSpaceDN w:val="0"/>
        <w:adjustRightInd w:val="0"/>
        <w:spacing w:line="240" w:lineRule="auto"/>
        <w:ind w:left="1276" w:hanging="352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 xml:space="preserve">Der Betrieb und die Ausleihordnung sind unter: </w:t>
      </w:r>
      <w:hyperlink r:id="rId8" w:history="1">
        <w:r w:rsidRPr="00015EF9">
          <w:rPr>
            <w:rStyle w:val="Hyperlink"/>
            <w:rFonts w:ascii="Arial" w:hAnsi="Arial" w:cs="Arial"/>
            <w:sz w:val="24"/>
            <w:szCs w:val="24"/>
          </w:rPr>
          <w:t>www.oberrieden.ch/Gemeinde/Verwaltung/Abteilung/BildungundJugend/Gemeindebibliothek</w:t>
        </w:r>
      </w:hyperlink>
      <w:r w:rsidRPr="00015EF9">
        <w:rPr>
          <w:rFonts w:ascii="Arial" w:hAnsi="Arial" w:cs="Arial"/>
          <w:sz w:val="24"/>
          <w:szCs w:val="24"/>
        </w:rPr>
        <w:br/>
        <w:t>geregelt.</w:t>
      </w:r>
    </w:p>
    <w:p w14:paraId="6B3B8C39" w14:textId="5599BF79" w:rsidR="00F4609C" w:rsidRPr="00015EF9" w:rsidRDefault="00F4609C" w:rsidP="00D94CBE">
      <w:pPr>
        <w:tabs>
          <w:tab w:val="left" w:pos="567"/>
          <w:tab w:val="left" w:pos="2269"/>
        </w:tabs>
        <w:ind w:left="567"/>
        <w:rPr>
          <w:rFonts w:ascii="Arial" w:hAnsi="Arial" w:cs="Arial"/>
          <w:sz w:val="24"/>
          <w:szCs w:val="24"/>
        </w:rPr>
      </w:pPr>
    </w:p>
    <w:p w14:paraId="12776070" w14:textId="77777777" w:rsidR="00F4609C" w:rsidRPr="00015EF9" w:rsidRDefault="00F4609C" w:rsidP="00D94CBE">
      <w:pPr>
        <w:tabs>
          <w:tab w:val="left" w:pos="567"/>
          <w:tab w:val="left" w:pos="2269"/>
        </w:tabs>
        <w:ind w:left="567"/>
        <w:rPr>
          <w:rFonts w:ascii="Arial" w:hAnsi="Arial" w:cs="Arial"/>
          <w:sz w:val="24"/>
          <w:szCs w:val="24"/>
        </w:rPr>
      </w:pPr>
    </w:p>
    <w:p w14:paraId="52BD1666" w14:textId="77777777" w:rsidR="00D94CBE" w:rsidRPr="00015EF9" w:rsidRDefault="00D94CBE" w:rsidP="003D28E3">
      <w:pPr>
        <w:numPr>
          <w:ilvl w:val="0"/>
          <w:numId w:val="27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Nutzung Aula</w:t>
      </w:r>
    </w:p>
    <w:p w14:paraId="280FA283" w14:textId="3C25C290" w:rsidR="00E179A3" w:rsidRDefault="00D94CBE" w:rsidP="00D94CBE">
      <w:pPr>
        <w:numPr>
          <w:ilvl w:val="0"/>
          <w:numId w:val="26"/>
        </w:numPr>
        <w:tabs>
          <w:tab w:val="clear" w:pos="927"/>
          <w:tab w:val="left" w:pos="567"/>
          <w:tab w:val="num" w:pos="1276"/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1276" w:hanging="352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Die Aula bietet Platz für maximal 200 Personen. Bei der Vermietung soll auf die vorgesehene Nutzung Rücksicht genommen werden. Für die Aula sind insbesondere folgende Betriebsmöglichkeiten vorgesehen:</w:t>
      </w:r>
    </w:p>
    <w:p w14:paraId="0FA5E36F" w14:textId="77777777" w:rsidR="00015EF9" w:rsidRPr="00015EF9" w:rsidRDefault="00015EF9" w:rsidP="00217436">
      <w:pPr>
        <w:tabs>
          <w:tab w:val="left" w:pos="567"/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1276"/>
        <w:textAlignment w:val="baseline"/>
        <w:rPr>
          <w:rFonts w:ascii="Arial" w:hAnsi="Arial" w:cs="Arial"/>
          <w:sz w:val="24"/>
          <w:szCs w:val="24"/>
        </w:rPr>
      </w:pPr>
    </w:p>
    <w:p w14:paraId="24917A1F" w14:textId="77777777" w:rsidR="00E179A3" w:rsidRPr="00015EF9" w:rsidRDefault="00E179A3" w:rsidP="00E179A3">
      <w:pPr>
        <w:tabs>
          <w:tab w:val="left" w:pos="567"/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1276"/>
        <w:textAlignment w:val="baseline"/>
        <w:rPr>
          <w:rFonts w:ascii="Arial" w:hAnsi="Arial" w:cs="Arial"/>
          <w:sz w:val="24"/>
          <w:szCs w:val="24"/>
        </w:rPr>
      </w:pPr>
    </w:p>
    <w:p w14:paraId="3B1129E3" w14:textId="388A1697" w:rsidR="00D94CBE" w:rsidRPr="00015EF9" w:rsidRDefault="00D94CBE" w:rsidP="00E179A3">
      <w:pPr>
        <w:tabs>
          <w:tab w:val="left" w:pos="567"/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1276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lastRenderedPageBreak/>
        <w:br/>
        <w:t>-</w:t>
      </w:r>
      <w:r w:rsidRPr="00015EF9">
        <w:rPr>
          <w:rFonts w:ascii="Arial" w:hAnsi="Arial" w:cs="Arial"/>
          <w:sz w:val="24"/>
          <w:szCs w:val="24"/>
        </w:rPr>
        <w:tab/>
        <w:t>Schulveranstaltungen</w:t>
      </w:r>
      <w:r w:rsidRPr="00015EF9">
        <w:rPr>
          <w:rFonts w:ascii="Arial" w:hAnsi="Arial" w:cs="Arial"/>
          <w:sz w:val="24"/>
          <w:szCs w:val="24"/>
        </w:rPr>
        <w:br/>
        <w:t>-</w:t>
      </w:r>
      <w:r w:rsidRPr="00015EF9">
        <w:rPr>
          <w:rFonts w:ascii="Arial" w:hAnsi="Arial" w:cs="Arial"/>
          <w:sz w:val="24"/>
          <w:szCs w:val="24"/>
        </w:rPr>
        <w:tab/>
        <w:t>Gemeindeversammlungen</w:t>
      </w:r>
      <w:r w:rsidRPr="00015EF9">
        <w:rPr>
          <w:rFonts w:ascii="Arial" w:hAnsi="Arial" w:cs="Arial"/>
          <w:sz w:val="24"/>
          <w:szCs w:val="24"/>
        </w:rPr>
        <w:br/>
        <w:t>-</w:t>
      </w:r>
      <w:r w:rsidRPr="00015EF9">
        <w:rPr>
          <w:rFonts w:ascii="Arial" w:hAnsi="Arial" w:cs="Arial"/>
          <w:sz w:val="24"/>
          <w:szCs w:val="24"/>
        </w:rPr>
        <w:tab/>
        <w:t>Vorträge/ Präsentationen/ Konzerte</w:t>
      </w:r>
      <w:r w:rsidRPr="00015EF9">
        <w:rPr>
          <w:rFonts w:ascii="Arial" w:hAnsi="Arial" w:cs="Arial"/>
          <w:sz w:val="24"/>
          <w:szCs w:val="24"/>
        </w:rPr>
        <w:br/>
        <w:t>-</w:t>
      </w:r>
      <w:r w:rsidRPr="00015EF9">
        <w:rPr>
          <w:rFonts w:ascii="Arial" w:hAnsi="Arial" w:cs="Arial"/>
          <w:sz w:val="24"/>
          <w:szCs w:val="24"/>
        </w:rPr>
        <w:tab/>
        <w:t>Filmvorführungen/ Lesungen</w:t>
      </w:r>
      <w:r w:rsidRPr="00015EF9">
        <w:rPr>
          <w:rFonts w:ascii="Arial" w:hAnsi="Arial" w:cs="Arial"/>
          <w:sz w:val="24"/>
          <w:szCs w:val="24"/>
        </w:rPr>
        <w:br/>
      </w:r>
    </w:p>
    <w:p w14:paraId="543485E4" w14:textId="77777777" w:rsidR="00F4609C" w:rsidRPr="00015EF9" w:rsidRDefault="00D94CBE" w:rsidP="00D94CBE">
      <w:pPr>
        <w:numPr>
          <w:ilvl w:val="0"/>
          <w:numId w:val="26"/>
        </w:numPr>
        <w:tabs>
          <w:tab w:val="clear" w:pos="927"/>
          <w:tab w:val="left" w:pos="567"/>
          <w:tab w:val="num" w:pos="1276"/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1276" w:hanging="352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Zur Nutzung der Aula gehören folgende Räumlichkeiten und Einrichtungen:</w:t>
      </w:r>
      <w:r w:rsidRPr="00015EF9">
        <w:rPr>
          <w:rFonts w:ascii="Arial" w:hAnsi="Arial" w:cs="Arial"/>
          <w:sz w:val="24"/>
          <w:szCs w:val="24"/>
        </w:rPr>
        <w:br/>
        <w:t>-</w:t>
      </w:r>
      <w:r w:rsidRPr="00015EF9">
        <w:rPr>
          <w:rFonts w:ascii="Arial" w:hAnsi="Arial" w:cs="Arial"/>
          <w:sz w:val="24"/>
          <w:szCs w:val="24"/>
        </w:rPr>
        <w:tab/>
        <w:t>Foyer</w:t>
      </w:r>
      <w:r w:rsidRPr="00015EF9">
        <w:rPr>
          <w:rFonts w:ascii="Arial" w:hAnsi="Arial" w:cs="Arial"/>
          <w:sz w:val="24"/>
          <w:szCs w:val="24"/>
        </w:rPr>
        <w:br/>
        <w:t>-</w:t>
      </w:r>
      <w:r w:rsidRPr="00015EF9">
        <w:rPr>
          <w:rFonts w:ascii="Arial" w:hAnsi="Arial" w:cs="Arial"/>
          <w:sz w:val="24"/>
          <w:szCs w:val="24"/>
        </w:rPr>
        <w:tab/>
        <w:t>Toilettenanlagen</w:t>
      </w:r>
      <w:r w:rsidRPr="00015EF9">
        <w:rPr>
          <w:rFonts w:ascii="Arial" w:hAnsi="Arial" w:cs="Arial"/>
          <w:sz w:val="24"/>
          <w:szCs w:val="24"/>
        </w:rPr>
        <w:br/>
        <w:t>-</w:t>
      </w:r>
      <w:r w:rsidRPr="00015EF9">
        <w:rPr>
          <w:rFonts w:ascii="Arial" w:hAnsi="Arial" w:cs="Arial"/>
          <w:sz w:val="24"/>
          <w:szCs w:val="24"/>
        </w:rPr>
        <w:tab/>
        <w:t xml:space="preserve">Mobiles Rack für Musikanlage und Beamer (Bedarf </w:t>
      </w:r>
      <w:r w:rsidR="00F4609C" w:rsidRPr="00015EF9">
        <w:rPr>
          <w:rFonts w:ascii="Arial" w:hAnsi="Arial" w:cs="Arial"/>
          <w:sz w:val="24"/>
          <w:szCs w:val="24"/>
        </w:rPr>
        <w:t xml:space="preserve">muss </w:t>
      </w:r>
      <w:r w:rsidRPr="00015EF9">
        <w:rPr>
          <w:rFonts w:ascii="Arial" w:hAnsi="Arial" w:cs="Arial"/>
          <w:sz w:val="24"/>
          <w:szCs w:val="24"/>
        </w:rPr>
        <w:t xml:space="preserve">bei </w:t>
      </w:r>
      <w:r w:rsidR="00F4609C" w:rsidRPr="00015EF9">
        <w:rPr>
          <w:rFonts w:ascii="Arial" w:hAnsi="Arial" w:cs="Arial"/>
          <w:sz w:val="24"/>
          <w:szCs w:val="24"/>
        </w:rPr>
        <w:t xml:space="preserve">der </w:t>
      </w:r>
    </w:p>
    <w:p w14:paraId="1C80B359" w14:textId="3E16F08C" w:rsidR="00D94CBE" w:rsidRPr="00015EF9" w:rsidRDefault="00F4609C" w:rsidP="00F4609C">
      <w:pPr>
        <w:tabs>
          <w:tab w:val="left" w:pos="567"/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1276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 xml:space="preserve">  </w:t>
      </w:r>
      <w:r w:rsidR="00D94CBE" w:rsidRPr="00015EF9">
        <w:rPr>
          <w:rFonts w:ascii="Arial" w:hAnsi="Arial" w:cs="Arial"/>
          <w:sz w:val="24"/>
          <w:szCs w:val="24"/>
        </w:rPr>
        <w:t xml:space="preserve">Anmeldung zur </w:t>
      </w:r>
      <w:r w:rsidR="00F7187A" w:rsidRPr="00015EF9">
        <w:rPr>
          <w:rFonts w:ascii="Arial" w:hAnsi="Arial" w:cs="Arial"/>
          <w:sz w:val="24"/>
          <w:szCs w:val="24"/>
        </w:rPr>
        <w:t>Aula Miete</w:t>
      </w:r>
      <w:r w:rsidR="00D94CBE" w:rsidRPr="00015EF9">
        <w:rPr>
          <w:rFonts w:ascii="Arial" w:hAnsi="Arial" w:cs="Arial"/>
          <w:sz w:val="24"/>
          <w:szCs w:val="24"/>
        </w:rPr>
        <w:t xml:space="preserve"> angeben</w:t>
      </w:r>
      <w:r w:rsidRPr="00015EF9">
        <w:rPr>
          <w:rFonts w:ascii="Arial" w:hAnsi="Arial" w:cs="Arial"/>
          <w:sz w:val="24"/>
          <w:szCs w:val="24"/>
        </w:rPr>
        <w:t xml:space="preserve"> werden</w:t>
      </w:r>
      <w:r w:rsidR="00D94CBE" w:rsidRPr="00015EF9">
        <w:rPr>
          <w:rFonts w:ascii="Arial" w:hAnsi="Arial" w:cs="Arial"/>
          <w:sz w:val="24"/>
          <w:szCs w:val="24"/>
        </w:rPr>
        <w:t>)</w:t>
      </w:r>
      <w:r w:rsidR="00D94CBE" w:rsidRPr="00015EF9">
        <w:rPr>
          <w:rFonts w:ascii="Arial" w:hAnsi="Arial" w:cs="Arial"/>
          <w:sz w:val="24"/>
          <w:szCs w:val="24"/>
        </w:rPr>
        <w:br/>
      </w:r>
    </w:p>
    <w:p w14:paraId="059DD90F" w14:textId="2461AF5F" w:rsidR="00F4609C" w:rsidRPr="00015EF9" w:rsidRDefault="00D94CBE" w:rsidP="00D94CBE">
      <w:pPr>
        <w:numPr>
          <w:ilvl w:val="0"/>
          <w:numId w:val="26"/>
        </w:numPr>
        <w:tabs>
          <w:tab w:val="clear" w:pos="927"/>
          <w:tab w:val="left" w:pos="567"/>
          <w:tab w:val="num" w:pos="1276"/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1276" w:hanging="352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Die Aula steht Fremdnutzern wie folgt zur Verfügung:</w:t>
      </w:r>
      <w:r w:rsidRPr="00015EF9">
        <w:rPr>
          <w:rFonts w:ascii="Arial" w:hAnsi="Arial" w:cs="Arial"/>
          <w:sz w:val="24"/>
          <w:szCs w:val="24"/>
        </w:rPr>
        <w:br/>
        <w:t xml:space="preserve">Montag bis Freitag, ausserhalb der Schulzeiten </w:t>
      </w:r>
      <w:r w:rsidR="00F4609C" w:rsidRPr="00015EF9">
        <w:rPr>
          <w:rFonts w:ascii="Arial" w:hAnsi="Arial" w:cs="Arial"/>
          <w:sz w:val="24"/>
          <w:szCs w:val="24"/>
        </w:rPr>
        <w:t xml:space="preserve">ab 18.00 </w:t>
      </w:r>
      <w:r w:rsidRPr="00015EF9">
        <w:rPr>
          <w:rFonts w:ascii="Arial" w:hAnsi="Arial" w:cs="Arial"/>
          <w:sz w:val="24"/>
          <w:szCs w:val="24"/>
        </w:rPr>
        <w:t>bis längs</w:t>
      </w:r>
      <w:r w:rsidR="00217436">
        <w:rPr>
          <w:rFonts w:ascii="Arial" w:hAnsi="Arial" w:cs="Arial"/>
          <w:sz w:val="24"/>
          <w:szCs w:val="24"/>
        </w:rPr>
        <w:t>-</w:t>
      </w:r>
    </w:p>
    <w:p w14:paraId="106D148F" w14:textId="16C9B1C5" w:rsidR="00D94CBE" w:rsidRPr="00015EF9" w:rsidRDefault="00D94CBE" w:rsidP="00F4609C">
      <w:pPr>
        <w:tabs>
          <w:tab w:val="left" w:pos="567"/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1276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tens 22.00 Uhr</w:t>
      </w:r>
      <w:r w:rsidRPr="00015EF9">
        <w:rPr>
          <w:rFonts w:ascii="Arial" w:hAnsi="Arial" w:cs="Arial"/>
          <w:sz w:val="24"/>
          <w:szCs w:val="24"/>
        </w:rPr>
        <w:br/>
        <w:t>Samstag/ Sonntag, von 08.00 bis längstens 22.00 Uhr</w:t>
      </w:r>
      <w:r w:rsidRPr="00015EF9">
        <w:rPr>
          <w:rFonts w:ascii="Arial" w:hAnsi="Arial" w:cs="Arial"/>
          <w:sz w:val="24"/>
          <w:szCs w:val="24"/>
        </w:rPr>
        <w:br/>
        <w:t>Die Abteilungsleitung Liegenschaften kann bei Bedarf eine von diesen Betriebszeiten abweichende Nutzung be</w:t>
      </w:r>
      <w:r w:rsidR="00217436">
        <w:rPr>
          <w:rFonts w:ascii="Arial" w:hAnsi="Arial" w:cs="Arial"/>
          <w:sz w:val="24"/>
          <w:szCs w:val="24"/>
        </w:rPr>
        <w:t>willigen oder anordnen. Die Benu</w:t>
      </w:r>
      <w:r w:rsidRPr="00015EF9">
        <w:rPr>
          <w:rFonts w:ascii="Arial" w:hAnsi="Arial" w:cs="Arial"/>
          <w:sz w:val="24"/>
          <w:szCs w:val="24"/>
        </w:rPr>
        <w:t>tzer sind gehalten, die Aula nicht vor der bewilligten Zeit zu betreten und sie pünktlich zu verlassen.</w:t>
      </w:r>
    </w:p>
    <w:p w14:paraId="43BA6068" w14:textId="77777777" w:rsidR="00D94CBE" w:rsidRPr="00015EF9" w:rsidRDefault="00D94CBE" w:rsidP="00D94CBE">
      <w:pPr>
        <w:tabs>
          <w:tab w:val="left" w:pos="567"/>
          <w:tab w:val="left" w:pos="1560"/>
        </w:tabs>
        <w:ind w:left="924"/>
        <w:rPr>
          <w:rFonts w:ascii="Arial" w:hAnsi="Arial" w:cs="Arial"/>
          <w:sz w:val="24"/>
          <w:szCs w:val="24"/>
        </w:rPr>
      </w:pPr>
    </w:p>
    <w:p w14:paraId="10F4F1C9" w14:textId="69EC9877" w:rsidR="00D94CBE" w:rsidRPr="00015EF9" w:rsidRDefault="00D94CBE" w:rsidP="00F4609C">
      <w:pPr>
        <w:numPr>
          <w:ilvl w:val="0"/>
          <w:numId w:val="26"/>
        </w:numPr>
        <w:tabs>
          <w:tab w:val="clear" w:pos="927"/>
          <w:tab w:val="left" w:pos="567"/>
          <w:tab w:val="num" w:pos="1276"/>
          <w:tab w:val="left" w:pos="1418"/>
        </w:tabs>
        <w:overflowPunct w:val="0"/>
        <w:autoSpaceDE w:val="0"/>
        <w:autoSpaceDN w:val="0"/>
        <w:adjustRightInd w:val="0"/>
        <w:spacing w:line="240" w:lineRule="auto"/>
        <w:ind w:left="1276" w:hanging="352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Bei Vermietung der Aula mit Küche sind zwingend die folgenden Nutzungsrichtlinien einzuhalten:</w:t>
      </w:r>
      <w:r w:rsidRPr="00015EF9">
        <w:rPr>
          <w:rFonts w:ascii="Arial" w:hAnsi="Arial" w:cs="Arial"/>
          <w:sz w:val="24"/>
          <w:szCs w:val="24"/>
        </w:rPr>
        <w:br/>
        <w:t>-</w:t>
      </w:r>
      <w:r w:rsidRPr="00015EF9">
        <w:rPr>
          <w:rFonts w:ascii="Arial" w:hAnsi="Arial" w:cs="Arial"/>
          <w:sz w:val="24"/>
          <w:szCs w:val="24"/>
        </w:rPr>
        <w:tab/>
        <w:t>Die Küche kann an Werktagen frühestens ab 18.00 Uhr übernommen und</w:t>
      </w:r>
      <w:r w:rsidR="00217436">
        <w:rPr>
          <w:rFonts w:ascii="Arial" w:hAnsi="Arial" w:cs="Arial"/>
          <w:sz w:val="24"/>
          <w:szCs w:val="24"/>
        </w:rPr>
        <w:br/>
        <w:t xml:space="preserve"> </w:t>
      </w:r>
      <w:r w:rsidRPr="00015EF9">
        <w:rPr>
          <w:rFonts w:ascii="Arial" w:hAnsi="Arial" w:cs="Arial"/>
          <w:sz w:val="24"/>
          <w:szCs w:val="24"/>
        </w:rPr>
        <w:t xml:space="preserve"> benutzt werden</w:t>
      </w:r>
      <w:r w:rsidRPr="00015EF9">
        <w:rPr>
          <w:rFonts w:ascii="Arial" w:hAnsi="Arial" w:cs="Arial"/>
          <w:sz w:val="24"/>
          <w:szCs w:val="24"/>
        </w:rPr>
        <w:br/>
        <w:t>-</w:t>
      </w:r>
      <w:r w:rsidRPr="00015EF9">
        <w:rPr>
          <w:rFonts w:ascii="Arial" w:hAnsi="Arial" w:cs="Arial"/>
          <w:sz w:val="24"/>
          <w:szCs w:val="24"/>
        </w:rPr>
        <w:tab/>
        <w:t>Die an der Übernahme erhaltenen Instruktionen sind zwingend einzuhalten</w:t>
      </w:r>
      <w:r w:rsidRPr="00015EF9">
        <w:rPr>
          <w:rFonts w:ascii="Arial" w:hAnsi="Arial" w:cs="Arial"/>
          <w:sz w:val="24"/>
          <w:szCs w:val="24"/>
        </w:rPr>
        <w:br/>
        <w:t>-</w:t>
      </w:r>
      <w:r w:rsidRPr="00015EF9">
        <w:rPr>
          <w:rFonts w:ascii="Arial" w:hAnsi="Arial" w:cs="Arial"/>
          <w:sz w:val="24"/>
          <w:szCs w:val="24"/>
        </w:rPr>
        <w:tab/>
        <w:t>Die Küche und deren Einrichtungen sind nach der Benutzung zu reinigen</w:t>
      </w:r>
      <w:r w:rsidR="00217436">
        <w:rPr>
          <w:rFonts w:ascii="Arial" w:hAnsi="Arial" w:cs="Arial"/>
          <w:sz w:val="24"/>
          <w:szCs w:val="24"/>
        </w:rPr>
        <w:br/>
        <w:t xml:space="preserve"> </w:t>
      </w:r>
      <w:r w:rsidRPr="00015EF9">
        <w:rPr>
          <w:rFonts w:ascii="Arial" w:hAnsi="Arial" w:cs="Arial"/>
          <w:sz w:val="24"/>
          <w:szCs w:val="24"/>
        </w:rPr>
        <w:t xml:space="preserve"> und der Boden</w:t>
      </w:r>
      <w:r w:rsidR="00F4609C" w:rsidRPr="00015EF9">
        <w:rPr>
          <w:rFonts w:ascii="Arial" w:hAnsi="Arial" w:cs="Arial"/>
          <w:sz w:val="24"/>
          <w:szCs w:val="24"/>
        </w:rPr>
        <w:t xml:space="preserve"> </w:t>
      </w:r>
      <w:r w:rsidRPr="00015EF9">
        <w:rPr>
          <w:rFonts w:ascii="Arial" w:hAnsi="Arial" w:cs="Arial"/>
          <w:sz w:val="24"/>
          <w:szCs w:val="24"/>
        </w:rPr>
        <w:t>feucht aufzunehmen</w:t>
      </w:r>
      <w:r w:rsidRPr="00015EF9">
        <w:rPr>
          <w:rFonts w:ascii="Arial" w:hAnsi="Arial" w:cs="Arial"/>
          <w:sz w:val="24"/>
          <w:szCs w:val="24"/>
        </w:rPr>
        <w:br/>
        <w:t>-</w:t>
      </w:r>
      <w:r w:rsidRPr="00015EF9">
        <w:rPr>
          <w:rFonts w:ascii="Arial" w:hAnsi="Arial" w:cs="Arial"/>
          <w:sz w:val="24"/>
          <w:szCs w:val="24"/>
        </w:rPr>
        <w:tab/>
        <w:t>Die Verwaltung behält sich vor, allfällige Nachreinigungen dem Verursacher</w:t>
      </w:r>
      <w:r w:rsidR="00217436">
        <w:rPr>
          <w:rFonts w:ascii="Arial" w:hAnsi="Arial" w:cs="Arial"/>
          <w:sz w:val="24"/>
          <w:szCs w:val="24"/>
        </w:rPr>
        <w:br/>
        <w:t xml:space="preserve"> </w:t>
      </w:r>
      <w:r w:rsidRPr="00015EF9">
        <w:rPr>
          <w:rFonts w:ascii="Arial" w:hAnsi="Arial" w:cs="Arial"/>
          <w:sz w:val="24"/>
          <w:szCs w:val="24"/>
        </w:rPr>
        <w:t xml:space="preserve"> nach Aufwand zu</w:t>
      </w:r>
      <w:r w:rsidR="003D28E3" w:rsidRPr="00015EF9">
        <w:rPr>
          <w:rFonts w:ascii="Arial" w:hAnsi="Arial" w:cs="Arial"/>
          <w:sz w:val="24"/>
          <w:szCs w:val="24"/>
        </w:rPr>
        <w:t xml:space="preserve"> </w:t>
      </w:r>
      <w:r w:rsidRPr="00015EF9">
        <w:rPr>
          <w:rFonts w:ascii="Arial" w:hAnsi="Arial" w:cs="Arial"/>
          <w:sz w:val="24"/>
          <w:szCs w:val="24"/>
        </w:rPr>
        <w:t>verrechnen</w:t>
      </w:r>
    </w:p>
    <w:p w14:paraId="78AEC0CD" w14:textId="77777777" w:rsidR="003D28E3" w:rsidRPr="00015EF9" w:rsidRDefault="003D28E3" w:rsidP="003D28E3">
      <w:pPr>
        <w:tabs>
          <w:tab w:val="left" w:pos="567"/>
          <w:tab w:val="left" w:pos="2835"/>
        </w:tabs>
        <w:rPr>
          <w:rFonts w:ascii="Arial" w:hAnsi="Arial" w:cs="Arial"/>
          <w:sz w:val="24"/>
          <w:szCs w:val="24"/>
        </w:rPr>
      </w:pPr>
    </w:p>
    <w:p w14:paraId="013FCFD3" w14:textId="77777777" w:rsidR="003D28E3" w:rsidRPr="00015EF9" w:rsidRDefault="003D28E3" w:rsidP="003D28E3">
      <w:pPr>
        <w:tabs>
          <w:tab w:val="left" w:pos="567"/>
          <w:tab w:val="left" w:pos="2835"/>
        </w:tabs>
        <w:rPr>
          <w:rFonts w:ascii="Arial" w:hAnsi="Arial" w:cs="Arial"/>
          <w:sz w:val="24"/>
          <w:szCs w:val="24"/>
        </w:rPr>
      </w:pPr>
    </w:p>
    <w:p w14:paraId="0931FE52" w14:textId="00C754CB" w:rsidR="003D28E3" w:rsidRPr="00015EF9" w:rsidRDefault="00D94CBE" w:rsidP="003D28E3">
      <w:pPr>
        <w:tabs>
          <w:tab w:val="left" w:pos="567"/>
          <w:tab w:val="left" w:pos="2835"/>
        </w:tabs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Eingegangene Mietanfragen werden in folgender Prioritätenordnung behandelt:</w:t>
      </w:r>
      <w:r w:rsidRPr="00015EF9">
        <w:rPr>
          <w:rFonts w:ascii="Arial" w:hAnsi="Arial" w:cs="Arial"/>
          <w:sz w:val="24"/>
          <w:szCs w:val="24"/>
        </w:rPr>
        <w:br/>
        <w:t>Zeitliche Priorität:</w:t>
      </w:r>
    </w:p>
    <w:p w14:paraId="188DED1E" w14:textId="39D54BF8" w:rsidR="003D28E3" w:rsidRPr="00015EF9" w:rsidRDefault="00D94CBE" w:rsidP="003D28E3">
      <w:pPr>
        <w:tabs>
          <w:tab w:val="left" w:pos="567"/>
          <w:tab w:val="left" w:pos="2835"/>
        </w:tabs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Montag bis Freitag:</w:t>
      </w:r>
      <w:r w:rsidRPr="00015EF9">
        <w:rPr>
          <w:rFonts w:ascii="Arial" w:hAnsi="Arial" w:cs="Arial"/>
          <w:sz w:val="24"/>
          <w:szCs w:val="24"/>
        </w:rPr>
        <w:tab/>
        <w:t>Schule Oberrieden (inkl. Schulchor)</w:t>
      </w:r>
      <w:r w:rsidRPr="00015EF9">
        <w:rPr>
          <w:rFonts w:ascii="Arial" w:hAnsi="Arial" w:cs="Arial"/>
          <w:sz w:val="24"/>
          <w:szCs w:val="24"/>
        </w:rPr>
        <w:br/>
      </w:r>
      <w:r w:rsidRPr="00015EF9">
        <w:rPr>
          <w:rFonts w:ascii="Arial" w:hAnsi="Arial" w:cs="Arial"/>
          <w:sz w:val="24"/>
          <w:szCs w:val="24"/>
        </w:rPr>
        <w:tab/>
      </w:r>
      <w:r w:rsidRPr="00015EF9">
        <w:rPr>
          <w:rFonts w:ascii="Arial" w:hAnsi="Arial" w:cs="Arial"/>
          <w:sz w:val="24"/>
          <w:szCs w:val="24"/>
        </w:rPr>
        <w:tab/>
        <w:t>Samstag und Sonntag:</w:t>
      </w:r>
      <w:r w:rsidRPr="00015EF9">
        <w:rPr>
          <w:rFonts w:ascii="Arial" w:hAnsi="Arial" w:cs="Arial"/>
          <w:sz w:val="24"/>
          <w:szCs w:val="24"/>
        </w:rPr>
        <w:tab/>
        <w:t>Fremdnutzungen</w:t>
      </w:r>
    </w:p>
    <w:p w14:paraId="4A5799F7" w14:textId="2DE69C8F" w:rsidR="00D94CBE" w:rsidRPr="00015EF9" w:rsidRDefault="00D94CBE" w:rsidP="003D28E3">
      <w:pPr>
        <w:tabs>
          <w:tab w:val="left" w:pos="567"/>
          <w:tab w:val="left" w:pos="2835"/>
        </w:tabs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br/>
        <w:t>Institutionelle Priorität:</w:t>
      </w:r>
      <w:r w:rsidRPr="00015EF9">
        <w:rPr>
          <w:rFonts w:ascii="Arial" w:hAnsi="Arial" w:cs="Arial"/>
          <w:sz w:val="24"/>
          <w:szCs w:val="24"/>
        </w:rPr>
        <w:br/>
      </w:r>
      <w:r w:rsidRPr="00015EF9">
        <w:rPr>
          <w:rFonts w:ascii="Arial" w:hAnsi="Arial" w:cs="Arial"/>
          <w:sz w:val="24"/>
          <w:szCs w:val="24"/>
        </w:rPr>
        <w:tab/>
      </w:r>
      <w:r w:rsidR="003D28E3" w:rsidRPr="00015EF9">
        <w:rPr>
          <w:rFonts w:ascii="Arial" w:hAnsi="Arial" w:cs="Arial"/>
          <w:sz w:val="24"/>
          <w:szCs w:val="24"/>
        </w:rPr>
        <w:tab/>
      </w:r>
      <w:r w:rsidRPr="00015EF9">
        <w:rPr>
          <w:rFonts w:ascii="Arial" w:hAnsi="Arial" w:cs="Arial"/>
          <w:sz w:val="24"/>
          <w:szCs w:val="24"/>
        </w:rPr>
        <w:t>a)</w:t>
      </w:r>
      <w:r w:rsidRPr="00015EF9">
        <w:rPr>
          <w:rFonts w:ascii="Arial" w:hAnsi="Arial" w:cs="Arial"/>
          <w:sz w:val="24"/>
          <w:szCs w:val="24"/>
        </w:rPr>
        <w:tab/>
        <w:t>Ortsansässige</w:t>
      </w:r>
      <w:r w:rsidRPr="00015EF9">
        <w:rPr>
          <w:rFonts w:ascii="Arial" w:hAnsi="Arial" w:cs="Arial"/>
          <w:sz w:val="24"/>
          <w:szCs w:val="24"/>
        </w:rPr>
        <w:br/>
      </w:r>
      <w:r w:rsidRPr="00015EF9">
        <w:rPr>
          <w:rFonts w:ascii="Arial" w:hAnsi="Arial" w:cs="Arial"/>
          <w:sz w:val="24"/>
          <w:szCs w:val="24"/>
        </w:rPr>
        <w:tab/>
      </w:r>
      <w:r w:rsidR="003D28E3" w:rsidRPr="00015EF9">
        <w:rPr>
          <w:rFonts w:ascii="Arial" w:hAnsi="Arial" w:cs="Arial"/>
          <w:sz w:val="24"/>
          <w:szCs w:val="24"/>
        </w:rPr>
        <w:tab/>
      </w:r>
      <w:r w:rsidRPr="00015EF9">
        <w:rPr>
          <w:rFonts w:ascii="Arial" w:hAnsi="Arial" w:cs="Arial"/>
          <w:sz w:val="24"/>
          <w:szCs w:val="24"/>
        </w:rPr>
        <w:t>b)</w:t>
      </w:r>
      <w:r w:rsidRPr="00015EF9">
        <w:rPr>
          <w:rFonts w:ascii="Arial" w:hAnsi="Arial" w:cs="Arial"/>
          <w:sz w:val="24"/>
          <w:szCs w:val="24"/>
        </w:rPr>
        <w:tab/>
        <w:t>Auswärtige</w:t>
      </w:r>
      <w:r w:rsidRPr="00015EF9">
        <w:rPr>
          <w:rFonts w:ascii="Arial" w:hAnsi="Arial" w:cs="Arial"/>
          <w:sz w:val="24"/>
          <w:szCs w:val="24"/>
        </w:rPr>
        <w:br/>
      </w:r>
      <w:r w:rsidRPr="00015EF9">
        <w:rPr>
          <w:rFonts w:ascii="Arial" w:hAnsi="Arial" w:cs="Arial"/>
          <w:sz w:val="24"/>
          <w:szCs w:val="24"/>
        </w:rPr>
        <w:tab/>
      </w:r>
      <w:r w:rsidR="003D28E3" w:rsidRPr="00015EF9">
        <w:rPr>
          <w:rFonts w:ascii="Arial" w:hAnsi="Arial" w:cs="Arial"/>
          <w:sz w:val="24"/>
          <w:szCs w:val="24"/>
        </w:rPr>
        <w:tab/>
      </w:r>
      <w:r w:rsidRPr="00015EF9">
        <w:rPr>
          <w:rFonts w:ascii="Arial" w:hAnsi="Arial" w:cs="Arial"/>
          <w:sz w:val="24"/>
          <w:szCs w:val="24"/>
        </w:rPr>
        <w:t>c)</w:t>
      </w:r>
      <w:r w:rsidRPr="00015EF9">
        <w:rPr>
          <w:rFonts w:ascii="Arial" w:hAnsi="Arial" w:cs="Arial"/>
          <w:sz w:val="24"/>
          <w:szCs w:val="24"/>
        </w:rPr>
        <w:tab/>
        <w:t>Kommerzielle Nutzung</w:t>
      </w:r>
    </w:p>
    <w:p w14:paraId="1DBA6430" w14:textId="77777777" w:rsidR="00D94CBE" w:rsidRPr="00015EF9" w:rsidRDefault="00D94CBE" w:rsidP="00D94CBE">
      <w:pPr>
        <w:tabs>
          <w:tab w:val="left" w:pos="567"/>
          <w:tab w:val="left" w:pos="1560"/>
          <w:tab w:val="left" w:pos="4536"/>
        </w:tabs>
        <w:ind w:left="924"/>
        <w:rPr>
          <w:rFonts w:ascii="Arial" w:hAnsi="Arial" w:cs="Arial"/>
          <w:sz w:val="24"/>
          <w:szCs w:val="24"/>
        </w:rPr>
      </w:pPr>
    </w:p>
    <w:p w14:paraId="12A2358B" w14:textId="77777777" w:rsidR="00D94CBE" w:rsidRPr="00015EF9" w:rsidRDefault="00D94CBE" w:rsidP="00D94CBE">
      <w:pPr>
        <w:numPr>
          <w:ilvl w:val="0"/>
          <w:numId w:val="26"/>
        </w:numPr>
        <w:tabs>
          <w:tab w:val="clear" w:pos="927"/>
          <w:tab w:val="left" w:pos="567"/>
          <w:tab w:val="num" w:pos="1276"/>
          <w:tab w:val="left" w:pos="1560"/>
          <w:tab w:val="left" w:pos="4536"/>
        </w:tabs>
        <w:overflowPunct w:val="0"/>
        <w:autoSpaceDE w:val="0"/>
        <w:autoSpaceDN w:val="0"/>
        <w:adjustRightInd w:val="0"/>
        <w:spacing w:line="240" w:lineRule="auto"/>
        <w:ind w:left="1276" w:hanging="352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Vermietungen bei Abendveranstaltungen gehen an die Institution der Erstanfrage.</w:t>
      </w:r>
    </w:p>
    <w:p w14:paraId="73ECE07F" w14:textId="77777777" w:rsidR="00D94CBE" w:rsidRPr="00015EF9" w:rsidRDefault="00D94CBE" w:rsidP="00D94CBE">
      <w:pPr>
        <w:tabs>
          <w:tab w:val="left" w:pos="567"/>
          <w:tab w:val="left" w:pos="1560"/>
          <w:tab w:val="left" w:pos="4536"/>
        </w:tabs>
        <w:ind w:left="924"/>
        <w:rPr>
          <w:rFonts w:ascii="Arial" w:hAnsi="Arial" w:cs="Arial"/>
          <w:sz w:val="24"/>
          <w:szCs w:val="24"/>
        </w:rPr>
      </w:pPr>
    </w:p>
    <w:p w14:paraId="616D6185" w14:textId="77777777" w:rsidR="00D94CBE" w:rsidRPr="00015EF9" w:rsidRDefault="00D94CBE" w:rsidP="00D94CBE">
      <w:pPr>
        <w:numPr>
          <w:ilvl w:val="0"/>
          <w:numId w:val="26"/>
        </w:numPr>
        <w:tabs>
          <w:tab w:val="clear" w:pos="927"/>
          <w:tab w:val="left" w:pos="567"/>
          <w:tab w:val="num" w:pos="1276"/>
          <w:tab w:val="left" w:pos="1560"/>
          <w:tab w:val="left" w:pos="4536"/>
        </w:tabs>
        <w:overflowPunct w:val="0"/>
        <w:autoSpaceDE w:val="0"/>
        <w:autoSpaceDN w:val="0"/>
        <w:adjustRightInd w:val="0"/>
        <w:spacing w:line="240" w:lineRule="auto"/>
        <w:ind w:left="1276" w:hanging="352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Die Aula bleibt in den Ferien und an gesetzlichen Feiertagen grundsätzlich geschlossen (Frühlingsferien und Herbstferien jeweils 1. Woche offen, analog der MZH Pünt).</w:t>
      </w:r>
    </w:p>
    <w:p w14:paraId="3C430F0C" w14:textId="77777777" w:rsidR="00D94CBE" w:rsidRPr="00015EF9" w:rsidRDefault="00D94CBE" w:rsidP="00D94CBE">
      <w:pPr>
        <w:tabs>
          <w:tab w:val="left" w:pos="567"/>
          <w:tab w:val="left" w:pos="1560"/>
          <w:tab w:val="left" w:pos="4536"/>
        </w:tabs>
        <w:ind w:left="924"/>
        <w:rPr>
          <w:rFonts w:ascii="Arial" w:hAnsi="Arial" w:cs="Arial"/>
          <w:sz w:val="24"/>
          <w:szCs w:val="24"/>
        </w:rPr>
      </w:pPr>
    </w:p>
    <w:p w14:paraId="73A51021" w14:textId="7E7E3442" w:rsidR="00D94CBE" w:rsidRPr="00015EF9" w:rsidRDefault="00217436" w:rsidP="00D94CBE">
      <w:pPr>
        <w:numPr>
          <w:ilvl w:val="0"/>
          <w:numId w:val="26"/>
        </w:numPr>
        <w:tabs>
          <w:tab w:val="clear" w:pos="927"/>
          <w:tab w:val="left" w:pos="567"/>
          <w:tab w:val="num" w:pos="1276"/>
          <w:tab w:val="left" w:pos="1560"/>
          <w:tab w:val="left" w:pos="4536"/>
        </w:tabs>
        <w:overflowPunct w:val="0"/>
        <w:autoSpaceDE w:val="0"/>
        <w:autoSpaceDN w:val="0"/>
        <w:adjustRightInd w:val="0"/>
        <w:spacing w:line="240" w:lineRule="auto"/>
        <w:ind w:left="1276" w:hanging="352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Gesuche um Benu</w:t>
      </w:r>
      <w:r w:rsidR="00D94CBE" w:rsidRPr="00015EF9">
        <w:rPr>
          <w:rFonts w:ascii="Arial" w:hAnsi="Arial" w:cs="Arial"/>
          <w:sz w:val="24"/>
          <w:szCs w:val="24"/>
        </w:rPr>
        <w:t>tzung werden erst mit der schriftlichen Bestätigung verbindlich.</w:t>
      </w:r>
    </w:p>
    <w:p w14:paraId="1E68BADA" w14:textId="77777777" w:rsidR="00D94CBE" w:rsidRPr="00015EF9" w:rsidRDefault="00D94CBE" w:rsidP="00D94CBE">
      <w:pPr>
        <w:tabs>
          <w:tab w:val="left" w:pos="567"/>
          <w:tab w:val="left" w:pos="1560"/>
          <w:tab w:val="left" w:pos="4536"/>
        </w:tabs>
        <w:ind w:left="924"/>
        <w:rPr>
          <w:rFonts w:ascii="Arial" w:hAnsi="Arial" w:cs="Arial"/>
          <w:sz w:val="24"/>
          <w:szCs w:val="24"/>
        </w:rPr>
      </w:pPr>
    </w:p>
    <w:p w14:paraId="32D4F039" w14:textId="78A8FCA8" w:rsidR="00D94CBE" w:rsidRPr="00015EF9" w:rsidRDefault="00D94CBE" w:rsidP="00D94CBE">
      <w:pPr>
        <w:numPr>
          <w:ilvl w:val="0"/>
          <w:numId w:val="26"/>
        </w:numPr>
        <w:tabs>
          <w:tab w:val="clear" w:pos="927"/>
          <w:tab w:val="left" w:pos="567"/>
          <w:tab w:val="num" w:pos="1276"/>
          <w:tab w:val="left" w:pos="1560"/>
          <w:tab w:val="left" w:pos="4536"/>
        </w:tabs>
        <w:overflowPunct w:val="0"/>
        <w:autoSpaceDE w:val="0"/>
        <w:autoSpaceDN w:val="0"/>
        <w:adjustRightInd w:val="0"/>
        <w:spacing w:line="240" w:lineRule="auto"/>
        <w:ind w:left="1276" w:hanging="352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Abmeldungen von bewilligten Gesuchen sind bis spätestens 1 Woche vor dem Termin zu melden. Erfolgt die Abmeldung weniger als 1 Woc</w:t>
      </w:r>
      <w:r w:rsidR="00217436">
        <w:rPr>
          <w:rFonts w:ascii="Arial" w:hAnsi="Arial" w:cs="Arial"/>
          <w:sz w:val="24"/>
          <w:szCs w:val="24"/>
        </w:rPr>
        <w:t>he vor dem Termin, wird die Benu</w:t>
      </w:r>
      <w:r w:rsidRPr="00015EF9">
        <w:rPr>
          <w:rFonts w:ascii="Arial" w:hAnsi="Arial" w:cs="Arial"/>
          <w:sz w:val="24"/>
          <w:szCs w:val="24"/>
        </w:rPr>
        <w:t>tzungsgebühr in Rechnung gestellt.</w:t>
      </w:r>
    </w:p>
    <w:p w14:paraId="2E1088EF" w14:textId="77777777" w:rsidR="00D94CBE" w:rsidRPr="00015EF9" w:rsidRDefault="00D94CBE" w:rsidP="00D94CBE">
      <w:pPr>
        <w:tabs>
          <w:tab w:val="left" w:pos="567"/>
          <w:tab w:val="left" w:pos="1560"/>
          <w:tab w:val="left" w:pos="4536"/>
        </w:tabs>
        <w:ind w:left="924"/>
        <w:rPr>
          <w:rFonts w:ascii="Arial" w:hAnsi="Arial" w:cs="Arial"/>
          <w:sz w:val="24"/>
          <w:szCs w:val="24"/>
        </w:rPr>
      </w:pPr>
    </w:p>
    <w:p w14:paraId="4B620494" w14:textId="5AF2E761" w:rsidR="00D94CBE" w:rsidRPr="00015EF9" w:rsidRDefault="00D94CBE" w:rsidP="00D94CBE">
      <w:pPr>
        <w:numPr>
          <w:ilvl w:val="0"/>
          <w:numId w:val="26"/>
        </w:numPr>
        <w:tabs>
          <w:tab w:val="clear" w:pos="927"/>
          <w:tab w:val="left" w:pos="567"/>
          <w:tab w:val="num" w:pos="1276"/>
          <w:tab w:val="left" w:pos="1560"/>
          <w:tab w:val="left" w:pos="4536"/>
        </w:tabs>
        <w:overflowPunct w:val="0"/>
        <w:autoSpaceDE w:val="0"/>
        <w:autoSpaceDN w:val="0"/>
        <w:adjustRightInd w:val="0"/>
        <w:spacing w:line="240" w:lineRule="auto"/>
        <w:ind w:left="1276" w:hanging="352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Die Bewilligung für die regelmässige Ben</w:t>
      </w:r>
      <w:r w:rsidR="00217436">
        <w:rPr>
          <w:rFonts w:ascii="Arial" w:hAnsi="Arial" w:cs="Arial"/>
          <w:sz w:val="24"/>
          <w:szCs w:val="24"/>
        </w:rPr>
        <w:t>u</w:t>
      </w:r>
      <w:r w:rsidRPr="00015EF9">
        <w:rPr>
          <w:rFonts w:ascii="Arial" w:hAnsi="Arial" w:cs="Arial"/>
          <w:sz w:val="24"/>
          <w:szCs w:val="24"/>
        </w:rPr>
        <w:t>tzung wird normalerweise für ein Betriebsjahr (Sc</w:t>
      </w:r>
      <w:r w:rsidR="00217436">
        <w:rPr>
          <w:rFonts w:ascii="Arial" w:hAnsi="Arial" w:cs="Arial"/>
          <w:sz w:val="24"/>
          <w:szCs w:val="24"/>
        </w:rPr>
        <w:t>huljahr) erteilt. Bisherige Benu</w:t>
      </w:r>
      <w:r w:rsidRPr="00015EF9">
        <w:rPr>
          <w:rFonts w:ascii="Arial" w:hAnsi="Arial" w:cs="Arial"/>
          <w:sz w:val="24"/>
          <w:szCs w:val="24"/>
        </w:rPr>
        <w:t>tzer gelten für das neue Betriebsjahr jeweils als angemeldet.</w:t>
      </w:r>
    </w:p>
    <w:p w14:paraId="0A566DBF" w14:textId="77777777" w:rsidR="00D94CBE" w:rsidRPr="00015EF9" w:rsidRDefault="00D94CBE" w:rsidP="00D94CBE">
      <w:pPr>
        <w:tabs>
          <w:tab w:val="left" w:pos="567"/>
          <w:tab w:val="left" w:pos="1560"/>
          <w:tab w:val="left" w:pos="4536"/>
        </w:tabs>
        <w:ind w:left="924"/>
        <w:rPr>
          <w:rFonts w:ascii="Arial" w:hAnsi="Arial" w:cs="Arial"/>
          <w:sz w:val="24"/>
          <w:szCs w:val="24"/>
        </w:rPr>
      </w:pPr>
    </w:p>
    <w:p w14:paraId="30BCF2E8" w14:textId="0B171327" w:rsidR="00D94CBE" w:rsidRPr="00015EF9" w:rsidRDefault="00D94CBE" w:rsidP="00D94CBE">
      <w:pPr>
        <w:numPr>
          <w:ilvl w:val="0"/>
          <w:numId w:val="26"/>
        </w:numPr>
        <w:tabs>
          <w:tab w:val="clear" w:pos="927"/>
          <w:tab w:val="left" w:pos="567"/>
          <w:tab w:val="num" w:pos="1276"/>
          <w:tab w:val="left" w:pos="1560"/>
          <w:tab w:val="left" w:pos="4536"/>
        </w:tabs>
        <w:overflowPunct w:val="0"/>
        <w:autoSpaceDE w:val="0"/>
        <w:autoSpaceDN w:val="0"/>
        <w:adjustRightInd w:val="0"/>
        <w:spacing w:line="240" w:lineRule="auto"/>
        <w:ind w:left="1276" w:hanging="352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 xml:space="preserve">Gesuche für neue oder sich verändernde Dauerbelegungen sind bis spätestens 1. Mai bei der </w:t>
      </w:r>
      <w:r w:rsidR="00F7187A" w:rsidRPr="00015EF9">
        <w:rPr>
          <w:rFonts w:ascii="Arial" w:hAnsi="Arial" w:cs="Arial"/>
          <w:sz w:val="24"/>
          <w:szCs w:val="24"/>
        </w:rPr>
        <w:t>Abteilung Liegenschaften</w:t>
      </w:r>
      <w:r w:rsidRPr="00015EF9">
        <w:rPr>
          <w:rFonts w:ascii="Arial" w:hAnsi="Arial" w:cs="Arial"/>
          <w:sz w:val="24"/>
          <w:szCs w:val="24"/>
        </w:rPr>
        <w:t xml:space="preserve"> schriftlich einzureichen.</w:t>
      </w:r>
    </w:p>
    <w:p w14:paraId="5BBF82CD" w14:textId="77777777" w:rsidR="00D94CBE" w:rsidRPr="00015EF9" w:rsidRDefault="00D94CBE" w:rsidP="00D94CBE">
      <w:pPr>
        <w:tabs>
          <w:tab w:val="left" w:pos="567"/>
          <w:tab w:val="left" w:pos="1560"/>
          <w:tab w:val="left" w:pos="4536"/>
        </w:tabs>
        <w:rPr>
          <w:rFonts w:ascii="Arial" w:hAnsi="Arial" w:cs="Arial"/>
          <w:sz w:val="24"/>
          <w:szCs w:val="24"/>
        </w:rPr>
      </w:pPr>
    </w:p>
    <w:p w14:paraId="5D09C81D" w14:textId="09279495" w:rsidR="00D94CBE" w:rsidRPr="00015EF9" w:rsidRDefault="00D94CBE" w:rsidP="00D94CBE">
      <w:pPr>
        <w:numPr>
          <w:ilvl w:val="0"/>
          <w:numId w:val="26"/>
        </w:numPr>
        <w:tabs>
          <w:tab w:val="clear" w:pos="927"/>
          <w:tab w:val="left" w:pos="567"/>
          <w:tab w:val="num" w:pos="1276"/>
          <w:tab w:val="left" w:pos="1560"/>
          <w:tab w:val="left" w:pos="4536"/>
        </w:tabs>
        <w:overflowPunct w:val="0"/>
        <w:autoSpaceDE w:val="0"/>
        <w:autoSpaceDN w:val="0"/>
        <w:adjustRightInd w:val="0"/>
        <w:spacing w:line="240" w:lineRule="auto"/>
        <w:ind w:left="1276" w:hanging="352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Abmeldungen von bewilligten Dauerbelegungen sind bis spätestens 4 Wochen vor Beginn der Dauervermietung zu melden. Erfolgt die Abmeldung weniger als 4 Woche vor dem Termin, wird die Ben</w:t>
      </w:r>
      <w:r w:rsidR="00217436">
        <w:rPr>
          <w:rFonts w:ascii="Arial" w:hAnsi="Arial" w:cs="Arial"/>
          <w:sz w:val="24"/>
          <w:szCs w:val="24"/>
        </w:rPr>
        <w:t>u</w:t>
      </w:r>
      <w:r w:rsidRPr="00015EF9">
        <w:rPr>
          <w:rFonts w:ascii="Arial" w:hAnsi="Arial" w:cs="Arial"/>
          <w:sz w:val="24"/>
          <w:szCs w:val="24"/>
        </w:rPr>
        <w:t>tzungsgebühr (Jahresgebühr) in Rechnung gestellt.</w:t>
      </w:r>
    </w:p>
    <w:p w14:paraId="5B4EF1FA" w14:textId="77777777" w:rsidR="00D94CBE" w:rsidRPr="00015EF9" w:rsidRDefault="00D94CBE" w:rsidP="00D94CBE">
      <w:pPr>
        <w:tabs>
          <w:tab w:val="left" w:pos="567"/>
          <w:tab w:val="left" w:pos="1560"/>
          <w:tab w:val="left" w:pos="4536"/>
        </w:tabs>
        <w:ind w:left="924"/>
        <w:rPr>
          <w:rFonts w:ascii="Arial" w:hAnsi="Arial" w:cs="Arial"/>
          <w:sz w:val="24"/>
          <w:szCs w:val="24"/>
        </w:rPr>
      </w:pPr>
    </w:p>
    <w:p w14:paraId="2F7DE5B0" w14:textId="77777777" w:rsidR="00F7187A" w:rsidRPr="00015EF9" w:rsidRDefault="00D94CBE" w:rsidP="00D94CBE">
      <w:pPr>
        <w:numPr>
          <w:ilvl w:val="0"/>
          <w:numId w:val="26"/>
        </w:numPr>
        <w:tabs>
          <w:tab w:val="clear" w:pos="927"/>
          <w:tab w:val="left" w:pos="567"/>
          <w:tab w:val="num" w:pos="1276"/>
          <w:tab w:val="left" w:pos="1418"/>
          <w:tab w:val="left" w:pos="4536"/>
        </w:tabs>
        <w:overflowPunct w:val="0"/>
        <w:autoSpaceDE w:val="0"/>
        <w:autoSpaceDN w:val="0"/>
        <w:adjustRightInd w:val="0"/>
        <w:spacing w:line="240" w:lineRule="auto"/>
        <w:ind w:left="1276" w:hanging="352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 xml:space="preserve">Die Abteilungsleitung Liegenschaften, kann Jahresbelegungen auf Ende des Betriebsjahres unter Einhaltung einer 3- monatigen Kündigungsfrist auflösen oder Gesuche ablehnen. </w:t>
      </w:r>
    </w:p>
    <w:p w14:paraId="4EACB1E8" w14:textId="77777777" w:rsidR="00F7187A" w:rsidRPr="00015EF9" w:rsidRDefault="00F7187A" w:rsidP="00F7187A">
      <w:pPr>
        <w:pStyle w:val="Listenabsatz"/>
        <w:rPr>
          <w:rFonts w:ascii="Arial" w:hAnsi="Arial" w:cs="Arial"/>
          <w:sz w:val="24"/>
          <w:szCs w:val="24"/>
        </w:rPr>
      </w:pPr>
    </w:p>
    <w:p w14:paraId="1711E517" w14:textId="0CBE48FF" w:rsidR="003D28E3" w:rsidRPr="00015EF9" w:rsidRDefault="00F7187A" w:rsidP="00D94CBE">
      <w:pPr>
        <w:numPr>
          <w:ilvl w:val="0"/>
          <w:numId w:val="26"/>
        </w:numPr>
        <w:tabs>
          <w:tab w:val="clear" w:pos="927"/>
          <w:tab w:val="left" w:pos="567"/>
          <w:tab w:val="num" w:pos="1276"/>
          <w:tab w:val="left" w:pos="1418"/>
          <w:tab w:val="left" w:pos="4536"/>
        </w:tabs>
        <w:overflowPunct w:val="0"/>
        <w:autoSpaceDE w:val="0"/>
        <w:autoSpaceDN w:val="0"/>
        <w:adjustRightInd w:val="0"/>
        <w:spacing w:line="240" w:lineRule="auto"/>
        <w:ind w:left="1276" w:hanging="352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Gesuche werden beispielsweise abgelehnt, wenn:</w:t>
      </w:r>
      <w:r w:rsidR="00D94CBE" w:rsidRPr="00015EF9">
        <w:rPr>
          <w:rFonts w:ascii="Arial" w:hAnsi="Arial" w:cs="Arial"/>
          <w:sz w:val="24"/>
          <w:szCs w:val="24"/>
        </w:rPr>
        <w:br/>
        <w:t>-</w:t>
      </w:r>
      <w:r w:rsidR="00D94CBE" w:rsidRPr="00015EF9">
        <w:rPr>
          <w:rFonts w:ascii="Arial" w:hAnsi="Arial" w:cs="Arial"/>
          <w:sz w:val="24"/>
          <w:szCs w:val="24"/>
        </w:rPr>
        <w:tab/>
        <w:t>gestellte Bedingungen nicht eingehalten werden</w:t>
      </w:r>
      <w:r w:rsidR="00D94CBE" w:rsidRPr="00015EF9">
        <w:rPr>
          <w:rFonts w:ascii="Arial" w:hAnsi="Arial" w:cs="Arial"/>
          <w:sz w:val="24"/>
          <w:szCs w:val="24"/>
        </w:rPr>
        <w:br/>
        <w:t>-</w:t>
      </w:r>
      <w:r w:rsidR="00D94CBE" w:rsidRPr="00015EF9">
        <w:rPr>
          <w:rFonts w:ascii="Arial" w:hAnsi="Arial" w:cs="Arial"/>
          <w:sz w:val="24"/>
          <w:szCs w:val="24"/>
        </w:rPr>
        <w:tab/>
        <w:t>bei früherer Benutzung das Reglement nicht eingehalten wurde</w:t>
      </w:r>
      <w:r w:rsidR="00D94CBE" w:rsidRPr="00015EF9">
        <w:rPr>
          <w:rFonts w:ascii="Arial" w:hAnsi="Arial" w:cs="Arial"/>
          <w:sz w:val="24"/>
          <w:szCs w:val="24"/>
        </w:rPr>
        <w:br/>
        <w:t>-</w:t>
      </w:r>
      <w:r w:rsidR="00D94CBE" w:rsidRPr="00015EF9">
        <w:rPr>
          <w:rFonts w:ascii="Arial" w:hAnsi="Arial" w:cs="Arial"/>
          <w:sz w:val="24"/>
          <w:szCs w:val="24"/>
        </w:rPr>
        <w:tab/>
        <w:t>Beschädigungen an Räumlichkeiten oder Einrichtungen vorgekom</w:t>
      </w:r>
      <w:r w:rsidR="003D28E3" w:rsidRPr="00015EF9">
        <w:rPr>
          <w:rFonts w:ascii="Arial" w:hAnsi="Arial" w:cs="Arial"/>
          <w:sz w:val="24"/>
          <w:szCs w:val="24"/>
        </w:rPr>
        <w:t>-</w:t>
      </w:r>
    </w:p>
    <w:p w14:paraId="7EA5DDCE" w14:textId="2E7F3DDC" w:rsidR="00D94CBE" w:rsidRPr="00015EF9" w:rsidRDefault="003D28E3" w:rsidP="003D28E3">
      <w:pPr>
        <w:tabs>
          <w:tab w:val="left" w:pos="567"/>
          <w:tab w:val="left" w:pos="1418"/>
          <w:tab w:val="left" w:pos="4536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ab/>
      </w:r>
      <w:r w:rsidRPr="00015EF9">
        <w:rPr>
          <w:rFonts w:ascii="Arial" w:hAnsi="Arial" w:cs="Arial"/>
          <w:sz w:val="24"/>
          <w:szCs w:val="24"/>
        </w:rPr>
        <w:tab/>
      </w:r>
      <w:r w:rsidR="00D94CBE" w:rsidRPr="00015EF9">
        <w:rPr>
          <w:rFonts w:ascii="Arial" w:hAnsi="Arial" w:cs="Arial"/>
          <w:sz w:val="24"/>
          <w:szCs w:val="24"/>
        </w:rPr>
        <w:t>men sind und nicht gemeldet</w:t>
      </w:r>
      <w:r w:rsidRPr="00015EF9">
        <w:rPr>
          <w:rFonts w:ascii="Arial" w:hAnsi="Arial" w:cs="Arial"/>
          <w:sz w:val="24"/>
          <w:szCs w:val="24"/>
        </w:rPr>
        <w:t>-</w:t>
      </w:r>
      <w:r w:rsidR="00D94CBE" w:rsidRPr="00015EF9">
        <w:rPr>
          <w:rFonts w:ascii="Arial" w:hAnsi="Arial" w:cs="Arial"/>
          <w:sz w:val="24"/>
          <w:szCs w:val="24"/>
        </w:rPr>
        <w:t xml:space="preserve"> </w:t>
      </w:r>
      <w:r w:rsidRPr="00015EF9">
        <w:rPr>
          <w:rFonts w:ascii="Arial" w:hAnsi="Arial" w:cs="Arial"/>
          <w:sz w:val="24"/>
          <w:szCs w:val="24"/>
        </w:rPr>
        <w:t xml:space="preserve">oder </w:t>
      </w:r>
      <w:r w:rsidR="00D94CBE" w:rsidRPr="00015EF9">
        <w:rPr>
          <w:rFonts w:ascii="Arial" w:hAnsi="Arial" w:cs="Arial"/>
          <w:sz w:val="24"/>
          <w:szCs w:val="24"/>
        </w:rPr>
        <w:t>Gebühren nicht bezahlt wurden</w:t>
      </w:r>
    </w:p>
    <w:p w14:paraId="3C3B2DCF" w14:textId="77777777" w:rsidR="00D94CBE" w:rsidRPr="00015EF9" w:rsidRDefault="00D94CBE" w:rsidP="00D94CBE">
      <w:pPr>
        <w:tabs>
          <w:tab w:val="left" w:pos="567"/>
          <w:tab w:val="left" w:pos="2835"/>
        </w:tabs>
        <w:rPr>
          <w:rFonts w:ascii="Arial" w:hAnsi="Arial" w:cs="Arial"/>
          <w:sz w:val="24"/>
          <w:szCs w:val="24"/>
        </w:rPr>
      </w:pPr>
    </w:p>
    <w:p w14:paraId="45592F59" w14:textId="77777777" w:rsidR="00D94CBE" w:rsidRPr="00015EF9" w:rsidRDefault="00D94CBE" w:rsidP="00D94CBE">
      <w:pPr>
        <w:tabs>
          <w:tab w:val="left" w:pos="567"/>
          <w:tab w:val="left" w:pos="2835"/>
        </w:tabs>
        <w:rPr>
          <w:rFonts w:ascii="Arial" w:hAnsi="Arial" w:cs="Arial"/>
          <w:sz w:val="24"/>
          <w:szCs w:val="24"/>
        </w:rPr>
      </w:pPr>
    </w:p>
    <w:p w14:paraId="097A384F" w14:textId="5B5E320E" w:rsidR="00D94CBE" w:rsidRPr="00015EF9" w:rsidRDefault="00D94CBE" w:rsidP="00D94CBE">
      <w:pPr>
        <w:tabs>
          <w:tab w:val="left" w:pos="567"/>
          <w:tab w:val="left" w:pos="2269"/>
        </w:tabs>
        <w:rPr>
          <w:rFonts w:ascii="Arial" w:hAnsi="Arial" w:cs="Arial"/>
          <w:b/>
          <w:sz w:val="24"/>
          <w:szCs w:val="24"/>
        </w:rPr>
      </w:pPr>
      <w:r w:rsidRPr="00015EF9">
        <w:rPr>
          <w:rFonts w:ascii="Arial" w:hAnsi="Arial" w:cs="Arial"/>
          <w:b/>
          <w:sz w:val="24"/>
          <w:szCs w:val="24"/>
        </w:rPr>
        <w:t>IV. Rechte und Pflichten der Ben</w:t>
      </w:r>
      <w:r w:rsidR="000E7AE6">
        <w:rPr>
          <w:rFonts w:ascii="Arial" w:hAnsi="Arial" w:cs="Arial"/>
          <w:b/>
          <w:sz w:val="24"/>
          <w:szCs w:val="24"/>
        </w:rPr>
        <w:t>u</w:t>
      </w:r>
      <w:r w:rsidRPr="00015EF9">
        <w:rPr>
          <w:rFonts w:ascii="Arial" w:hAnsi="Arial" w:cs="Arial"/>
          <w:b/>
          <w:sz w:val="24"/>
          <w:szCs w:val="24"/>
        </w:rPr>
        <w:t>tzer</w:t>
      </w:r>
    </w:p>
    <w:p w14:paraId="30CEF369" w14:textId="77777777" w:rsidR="00D94CBE" w:rsidRPr="00015EF9" w:rsidRDefault="00D94CBE" w:rsidP="00D94CBE">
      <w:pPr>
        <w:tabs>
          <w:tab w:val="left" w:pos="567"/>
          <w:tab w:val="left" w:pos="2269"/>
        </w:tabs>
        <w:rPr>
          <w:rFonts w:ascii="Arial" w:hAnsi="Arial" w:cs="Arial"/>
          <w:sz w:val="24"/>
          <w:szCs w:val="24"/>
        </w:rPr>
      </w:pPr>
    </w:p>
    <w:p w14:paraId="0E5CCC47" w14:textId="37E95524" w:rsidR="00D94CBE" w:rsidRPr="00015EF9" w:rsidRDefault="000E7AE6" w:rsidP="003D28E3">
      <w:pPr>
        <w:numPr>
          <w:ilvl w:val="0"/>
          <w:numId w:val="27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Benu</w:t>
      </w:r>
      <w:r w:rsidR="00D94CBE" w:rsidRPr="00015EF9">
        <w:rPr>
          <w:rFonts w:ascii="Arial" w:hAnsi="Arial" w:cs="Arial"/>
          <w:sz w:val="24"/>
          <w:szCs w:val="24"/>
        </w:rPr>
        <w:t xml:space="preserve">tzer sind verpflichtet, die Anlagen in ordentlichem Zustand zu hinterlassen. Einrichtungen und Geräte sind schonend zu behandeln und ordnungsgemäss zu </w:t>
      </w:r>
      <w:r>
        <w:rPr>
          <w:rFonts w:ascii="Arial" w:hAnsi="Arial" w:cs="Arial"/>
          <w:sz w:val="24"/>
          <w:szCs w:val="24"/>
        </w:rPr>
        <w:t>verstauen</w:t>
      </w:r>
      <w:r w:rsidR="00D94CBE" w:rsidRPr="00015EF9">
        <w:rPr>
          <w:rFonts w:ascii="Arial" w:hAnsi="Arial" w:cs="Arial"/>
          <w:sz w:val="24"/>
          <w:szCs w:val="24"/>
        </w:rPr>
        <w:t>.</w:t>
      </w:r>
    </w:p>
    <w:p w14:paraId="19157E10" w14:textId="77777777" w:rsidR="00D94CBE" w:rsidRPr="00015EF9" w:rsidRDefault="00D94CBE" w:rsidP="00D94CBE">
      <w:pPr>
        <w:tabs>
          <w:tab w:val="left" w:pos="567"/>
          <w:tab w:val="left" w:pos="2269"/>
        </w:tabs>
        <w:ind w:left="567"/>
        <w:rPr>
          <w:rFonts w:ascii="Arial" w:hAnsi="Arial" w:cs="Arial"/>
          <w:sz w:val="24"/>
          <w:szCs w:val="24"/>
        </w:rPr>
      </w:pPr>
    </w:p>
    <w:p w14:paraId="6891DD1D" w14:textId="77777777" w:rsidR="00D94CBE" w:rsidRPr="00015EF9" w:rsidRDefault="00D94CBE" w:rsidP="003D28E3">
      <w:pPr>
        <w:numPr>
          <w:ilvl w:val="0"/>
          <w:numId w:val="27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993" w:hanging="426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In allen Räumlichkeiten des Multifunktionsgebäudes sowie der gesamten Schularealen herrscht absolutes Rauchverbot.</w:t>
      </w:r>
    </w:p>
    <w:p w14:paraId="3EDC8F4E" w14:textId="77777777" w:rsidR="00D94CBE" w:rsidRPr="00015EF9" w:rsidRDefault="00D94CBE" w:rsidP="003D28E3">
      <w:pPr>
        <w:tabs>
          <w:tab w:val="left" w:pos="567"/>
          <w:tab w:val="left" w:pos="2269"/>
        </w:tabs>
        <w:ind w:left="993" w:hanging="426"/>
        <w:rPr>
          <w:rFonts w:ascii="Arial" w:hAnsi="Arial" w:cs="Arial"/>
          <w:sz w:val="24"/>
          <w:szCs w:val="24"/>
        </w:rPr>
      </w:pPr>
    </w:p>
    <w:p w14:paraId="2E728126" w14:textId="77777777" w:rsidR="00D94CBE" w:rsidRPr="00015EF9" w:rsidRDefault="00D94CBE" w:rsidP="003D28E3">
      <w:pPr>
        <w:numPr>
          <w:ilvl w:val="0"/>
          <w:numId w:val="27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993" w:hanging="426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In den Korridoren, Garderoben und Nebenräumen darf nicht mit Bällen oder anderen Gegenständen gespielt werden. Das Fahren mit Rollschuhen, Skateboards, Kickboards oder ähnlichem ist verboten.</w:t>
      </w:r>
    </w:p>
    <w:p w14:paraId="79D15229" w14:textId="77777777" w:rsidR="00D94CBE" w:rsidRPr="00015EF9" w:rsidRDefault="00D94CBE" w:rsidP="003D28E3">
      <w:pPr>
        <w:tabs>
          <w:tab w:val="left" w:pos="567"/>
          <w:tab w:val="left" w:pos="2269"/>
        </w:tabs>
        <w:ind w:left="993" w:hanging="426"/>
        <w:rPr>
          <w:rFonts w:ascii="Arial" w:hAnsi="Arial" w:cs="Arial"/>
          <w:sz w:val="24"/>
          <w:szCs w:val="24"/>
        </w:rPr>
      </w:pPr>
    </w:p>
    <w:p w14:paraId="6E49FA69" w14:textId="77777777" w:rsidR="00D94CBE" w:rsidRPr="00015EF9" w:rsidRDefault="00D94CBE" w:rsidP="003D28E3">
      <w:pPr>
        <w:numPr>
          <w:ilvl w:val="0"/>
          <w:numId w:val="27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993" w:hanging="426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Es dürfen keine Hunde in den Gebäuden mitgeführt werden. Auf den Schulanlagen sind sie an der Leine zu führen.</w:t>
      </w:r>
    </w:p>
    <w:p w14:paraId="27187061" w14:textId="77777777" w:rsidR="00D94CBE" w:rsidRPr="00015EF9" w:rsidRDefault="00D94CBE" w:rsidP="003D28E3">
      <w:pPr>
        <w:tabs>
          <w:tab w:val="left" w:pos="567"/>
          <w:tab w:val="left" w:pos="2269"/>
        </w:tabs>
        <w:ind w:left="993" w:hanging="426"/>
        <w:rPr>
          <w:rFonts w:ascii="Arial" w:hAnsi="Arial" w:cs="Arial"/>
          <w:sz w:val="24"/>
          <w:szCs w:val="24"/>
        </w:rPr>
      </w:pPr>
    </w:p>
    <w:p w14:paraId="6F9BF1CE" w14:textId="77777777" w:rsidR="00D94CBE" w:rsidRPr="00015EF9" w:rsidRDefault="00D94CBE" w:rsidP="003D28E3">
      <w:pPr>
        <w:numPr>
          <w:ilvl w:val="0"/>
          <w:numId w:val="27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993" w:hanging="426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Motorfahrzeuge, Motorräder, Mopeds und Fahrräder sind auf den dafür bestimmten Bereichen beim Kiesplatz zu parkieren.</w:t>
      </w:r>
    </w:p>
    <w:p w14:paraId="0F41A447" w14:textId="77777777" w:rsidR="00D94CBE" w:rsidRPr="00015EF9" w:rsidRDefault="00D94CBE" w:rsidP="00F7187A">
      <w:pPr>
        <w:tabs>
          <w:tab w:val="left" w:pos="567"/>
          <w:tab w:val="left" w:pos="2269"/>
        </w:tabs>
        <w:rPr>
          <w:rFonts w:ascii="Arial" w:hAnsi="Arial" w:cs="Arial"/>
          <w:sz w:val="24"/>
          <w:szCs w:val="24"/>
        </w:rPr>
      </w:pPr>
    </w:p>
    <w:p w14:paraId="6447E0B4" w14:textId="77777777" w:rsidR="00D94CBE" w:rsidRPr="00015EF9" w:rsidRDefault="00D94CBE" w:rsidP="003D28E3">
      <w:pPr>
        <w:numPr>
          <w:ilvl w:val="0"/>
          <w:numId w:val="27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993" w:hanging="426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 xml:space="preserve">Sollte der Vormieter seinen Verpflichtungen nicht nachgekommen sein, ist dem Hauswart Meldung zu erstatten. </w:t>
      </w:r>
    </w:p>
    <w:p w14:paraId="348439F9" w14:textId="77777777" w:rsidR="00D94CBE" w:rsidRPr="00015EF9" w:rsidRDefault="00D94CBE" w:rsidP="003D28E3">
      <w:pPr>
        <w:tabs>
          <w:tab w:val="left" w:pos="567"/>
          <w:tab w:val="left" w:pos="2269"/>
        </w:tabs>
        <w:ind w:left="993" w:hanging="426"/>
        <w:rPr>
          <w:rFonts w:ascii="Arial" w:hAnsi="Arial" w:cs="Arial"/>
          <w:sz w:val="24"/>
          <w:szCs w:val="24"/>
        </w:rPr>
      </w:pPr>
    </w:p>
    <w:p w14:paraId="4FB0E477" w14:textId="77777777" w:rsidR="00D94CBE" w:rsidRPr="00015EF9" w:rsidRDefault="00D94CBE" w:rsidP="003D28E3">
      <w:pPr>
        <w:numPr>
          <w:ilvl w:val="0"/>
          <w:numId w:val="27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993" w:hanging="426"/>
        <w:textAlignment w:val="baseline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Beschädigungen sind dem Hauswart unverzüglich zu melden.</w:t>
      </w:r>
    </w:p>
    <w:p w14:paraId="50398F5B" w14:textId="77777777" w:rsidR="00D94CBE" w:rsidRPr="00015EF9" w:rsidRDefault="00D94CBE" w:rsidP="003D28E3">
      <w:pPr>
        <w:tabs>
          <w:tab w:val="left" w:pos="567"/>
          <w:tab w:val="left" w:pos="2269"/>
        </w:tabs>
        <w:ind w:left="993" w:hanging="426"/>
        <w:rPr>
          <w:rFonts w:ascii="Arial" w:hAnsi="Arial" w:cs="Arial"/>
          <w:sz w:val="24"/>
          <w:szCs w:val="24"/>
        </w:rPr>
      </w:pPr>
    </w:p>
    <w:p w14:paraId="4B3D8600" w14:textId="77777777" w:rsidR="00D94CBE" w:rsidRPr="00015EF9" w:rsidRDefault="00D94CBE" w:rsidP="003D28E3">
      <w:pPr>
        <w:tabs>
          <w:tab w:val="left" w:pos="567"/>
          <w:tab w:val="left" w:pos="2269"/>
        </w:tabs>
        <w:ind w:left="993" w:hanging="426"/>
        <w:rPr>
          <w:rFonts w:ascii="Arial" w:hAnsi="Arial" w:cs="Arial"/>
          <w:sz w:val="24"/>
          <w:szCs w:val="24"/>
        </w:rPr>
      </w:pPr>
    </w:p>
    <w:p w14:paraId="124A9614" w14:textId="77777777" w:rsidR="00D94CBE" w:rsidRPr="00E179A3" w:rsidRDefault="00D94CBE" w:rsidP="003D28E3">
      <w:pPr>
        <w:tabs>
          <w:tab w:val="left" w:pos="567"/>
          <w:tab w:val="left" w:pos="2269"/>
        </w:tabs>
        <w:ind w:left="993" w:hanging="426"/>
        <w:rPr>
          <w:rFonts w:ascii="Arial" w:hAnsi="Arial" w:cs="Arial"/>
          <w:b/>
          <w:sz w:val="24"/>
          <w:szCs w:val="24"/>
        </w:rPr>
      </w:pPr>
      <w:r w:rsidRPr="00E179A3">
        <w:rPr>
          <w:rFonts w:ascii="Arial" w:hAnsi="Arial" w:cs="Arial"/>
          <w:b/>
          <w:sz w:val="24"/>
          <w:szCs w:val="24"/>
        </w:rPr>
        <w:t>V. Haftung, Versicherung</w:t>
      </w:r>
      <w:r w:rsidRPr="00E179A3">
        <w:rPr>
          <w:rFonts w:ascii="Arial" w:hAnsi="Arial" w:cs="Arial"/>
          <w:b/>
          <w:sz w:val="24"/>
          <w:szCs w:val="24"/>
        </w:rPr>
        <w:br/>
      </w:r>
    </w:p>
    <w:p w14:paraId="526C3C34" w14:textId="2A9877B5" w:rsidR="00D94CBE" w:rsidRPr="00E179A3" w:rsidRDefault="000E7AE6" w:rsidP="003D28E3">
      <w:pPr>
        <w:numPr>
          <w:ilvl w:val="0"/>
          <w:numId w:val="27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993" w:hanging="42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Benu</w:t>
      </w:r>
      <w:r w:rsidR="00D94CBE" w:rsidRPr="00E179A3">
        <w:rPr>
          <w:rFonts w:ascii="Arial" w:hAnsi="Arial" w:cs="Arial"/>
          <w:sz w:val="24"/>
          <w:szCs w:val="24"/>
        </w:rPr>
        <w:t>tzung der Aula und seiner Einrichtungen erfolgt auf eigene Verantwortung. Für Unfälle und Diebstähle wird jede Haftung abgelehnt.</w:t>
      </w:r>
    </w:p>
    <w:p w14:paraId="1D4E86E9" w14:textId="77777777" w:rsidR="00D94CBE" w:rsidRPr="00E179A3" w:rsidRDefault="00D94CBE" w:rsidP="003D28E3">
      <w:pPr>
        <w:tabs>
          <w:tab w:val="left" w:pos="567"/>
          <w:tab w:val="left" w:pos="2269"/>
        </w:tabs>
        <w:ind w:left="993" w:hanging="426"/>
        <w:rPr>
          <w:rFonts w:ascii="Arial" w:hAnsi="Arial" w:cs="Arial"/>
          <w:sz w:val="24"/>
          <w:szCs w:val="24"/>
        </w:rPr>
      </w:pPr>
    </w:p>
    <w:p w14:paraId="689A6153" w14:textId="1A381E58" w:rsidR="00D94CBE" w:rsidRPr="00E179A3" w:rsidRDefault="00D94CBE" w:rsidP="003D28E3">
      <w:pPr>
        <w:numPr>
          <w:ilvl w:val="0"/>
          <w:numId w:val="27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993" w:hanging="426"/>
        <w:textAlignment w:val="baseline"/>
        <w:rPr>
          <w:rFonts w:ascii="Arial" w:hAnsi="Arial" w:cs="Arial"/>
          <w:sz w:val="24"/>
          <w:szCs w:val="24"/>
        </w:rPr>
      </w:pPr>
      <w:r w:rsidRPr="00E179A3">
        <w:rPr>
          <w:rFonts w:ascii="Arial" w:hAnsi="Arial" w:cs="Arial"/>
          <w:sz w:val="24"/>
          <w:szCs w:val="24"/>
        </w:rPr>
        <w:t>Die Ben</w:t>
      </w:r>
      <w:r w:rsidR="000E7AE6">
        <w:rPr>
          <w:rFonts w:ascii="Arial" w:hAnsi="Arial" w:cs="Arial"/>
          <w:sz w:val="24"/>
          <w:szCs w:val="24"/>
        </w:rPr>
        <w:t>u</w:t>
      </w:r>
      <w:r w:rsidRPr="00E179A3">
        <w:rPr>
          <w:rFonts w:ascii="Arial" w:hAnsi="Arial" w:cs="Arial"/>
          <w:sz w:val="24"/>
          <w:szCs w:val="24"/>
        </w:rPr>
        <w:t>tzer haften für alle Schäden, die durch sie oder Besucher am Gebäude, am Mobiliar, an den Bodenbelägen, Geräten oder technischen Anlagen und den Aussenanlagen verursacht wurden.</w:t>
      </w:r>
    </w:p>
    <w:p w14:paraId="05948E57" w14:textId="77777777" w:rsidR="00D94CBE" w:rsidRPr="00E179A3" w:rsidRDefault="00D94CBE" w:rsidP="003D28E3">
      <w:pPr>
        <w:tabs>
          <w:tab w:val="left" w:pos="567"/>
          <w:tab w:val="left" w:pos="2269"/>
        </w:tabs>
        <w:ind w:left="993" w:hanging="426"/>
        <w:rPr>
          <w:rFonts w:ascii="Arial" w:hAnsi="Arial" w:cs="Arial"/>
          <w:sz w:val="24"/>
          <w:szCs w:val="24"/>
        </w:rPr>
      </w:pPr>
    </w:p>
    <w:p w14:paraId="2F254346" w14:textId="60C3E1E8" w:rsidR="00D94CBE" w:rsidRPr="00E179A3" w:rsidRDefault="00D94CBE" w:rsidP="003D28E3">
      <w:pPr>
        <w:numPr>
          <w:ilvl w:val="0"/>
          <w:numId w:val="27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993" w:hanging="426"/>
        <w:textAlignment w:val="baseline"/>
        <w:rPr>
          <w:rFonts w:ascii="Arial" w:hAnsi="Arial" w:cs="Arial"/>
          <w:sz w:val="24"/>
          <w:szCs w:val="24"/>
        </w:rPr>
      </w:pPr>
      <w:r w:rsidRPr="00E179A3">
        <w:rPr>
          <w:rFonts w:ascii="Arial" w:hAnsi="Arial" w:cs="Arial"/>
          <w:sz w:val="24"/>
          <w:szCs w:val="24"/>
        </w:rPr>
        <w:t>Ausserordentliche Reinigungen sowie Instandstellungsarbeiten können dem Mieter in Rechnung gestellt werden.</w:t>
      </w:r>
      <w:r w:rsidRPr="00E179A3">
        <w:rPr>
          <w:rFonts w:ascii="Arial" w:hAnsi="Arial" w:cs="Arial"/>
          <w:sz w:val="24"/>
          <w:szCs w:val="24"/>
        </w:rPr>
        <w:br/>
        <w:t xml:space="preserve">Bei intensiver Nutzung über das Wochenende (Samstag </w:t>
      </w:r>
      <w:r w:rsidR="00F7187A" w:rsidRPr="00E179A3">
        <w:rPr>
          <w:rFonts w:ascii="Arial" w:hAnsi="Arial" w:cs="Arial"/>
          <w:sz w:val="24"/>
          <w:szCs w:val="24"/>
        </w:rPr>
        <w:t xml:space="preserve">und </w:t>
      </w:r>
      <w:r w:rsidRPr="00E179A3">
        <w:rPr>
          <w:rFonts w:ascii="Arial" w:hAnsi="Arial" w:cs="Arial"/>
          <w:sz w:val="24"/>
          <w:szCs w:val="24"/>
        </w:rPr>
        <w:t xml:space="preserve">Sonntag) soll bei Bedarf eine zusätzliche Reinigung erfolgen. Diese kann durch eine Reinigungsfirma oder durch den Hauswart erfolgen. Der Auftrag wird im Voraus beim Ausstellen der schriftlichen Belegung erteilt. </w:t>
      </w:r>
      <w:r w:rsidRPr="00E179A3">
        <w:rPr>
          <w:rFonts w:ascii="Arial" w:hAnsi="Arial" w:cs="Arial"/>
          <w:sz w:val="24"/>
          <w:szCs w:val="24"/>
        </w:rPr>
        <w:br/>
      </w:r>
    </w:p>
    <w:p w14:paraId="43929997" w14:textId="77777777" w:rsidR="00D94CBE" w:rsidRPr="00E179A3" w:rsidRDefault="00D94CBE" w:rsidP="003D28E3">
      <w:pPr>
        <w:numPr>
          <w:ilvl w:val="0"/>
          <w:numId w:val="27"/>
        </w:numPr>
        <w:tabs>
          <w:tab w:val="left" w:pos="567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993" w:hanging="426"/>
        <w:textAlignment w:val="baseline"/>
        <w:rPr>
          <w:rFonts w:ascii="Arial" w:hAnsi="Arial" w:cs="Arial"/>
          <w:sz w:val="24"/>
          <w:szCs w:val="24"/>
        </w:rPr>
      </w:pPr>
      <w:r w:rsidRPr="00E179A3">
        <w:rPr>
          <w:rFonts w:ascii="Arial" w:hAnsi="Arial" w:cs="Arial"/>
          <w:sz w:val="24"/>
          <w:szCs w:val="24"/>
        </w:rPr>
        <w:t>Die Versicherung von Veranstaltungen ist Sache der Organisatoren.</w:t>
      </w:r>
    </w:p>
    <w:p w14:paraId="6A1B026E" w14:textId="77777777" w:rsidR="00D94CBE" w:rsidRPr="003D28E3" w:rsidRDefault="00D94CBE" w:rsidP="00D94CBE">
      <w:pPr>
        <w:tabs>
          <w:tab w:val="left" w:pos="567"/>
          <w:tab w:val="left" w:pos="2269"/>
        </w:tabs>
        <w:rPr>
          <w:rFonts w:ascii="Arial" w:hAnsi="Arial" w:cs="Arial"/>
          <w:sz w:val="26"/>
          <w:szCs w:val="26"/>
        </w:rPr>
      </w:pPr>
    </w:p>
    <w:p w14:paraId="2939283A" w14:textId="77777777" w:rsidR="00D94CBE" w:rsidRPr="003D28E3" w:rsidRDefault="00D94CBE" w:rsidP="00D94CBE">
      <w:pPr>
        <w:tabs>
          <w:tab w:val="left" w:pos="567"/>
          <w:tab w:val="left" w:pos="2269"/>
        </w:tabs>
        <w:rPr>
          <w:rFonts w:ascii="Arial" w:hAnsi="Arial" w:cs="Arial"/>
          <w:sz w:val="26"/>
          <w:szCs w:val="26"/>
        </w:rPr>
      </w:pPr>
    </w:p>
    <w:p w14:paraId="10C912FD" w14:textId="77777777" w:rsidR="00D94CBE" w:rsidRPr="003D28E3" w:rsidRDefault="00D94CBE" w:rsidP="00D94CBE">
      <w:pPr>
        <w:tabs>
          <w:tab w:val="left" w:pos="567"/>
          <w:tab w:val="left" w:pos="2269"/>
        </w:tabs>
        <w:rPr>
          <w:rFonts w:ascii="Arial" w:hAnsi="Arial" w:cs="Arial"/>
          <w:b/>
          <w:sz w:val="26"/>
          <w:szCs w:val="26"/>
        </w:rPr>
      </w:pPr>
      <w:r w:rsidRPr="003D28E3">
        <w:rPr>
          <w:rFonts w:ascii="Arial" w:hAnsi="Arial" w:cs="Arial"/>
          <w:b/>
          <w:sz w:val="26"/>
          <w:szCs w:val="26"/>
        </w:rPr>
        <w:t>VI. Gebühren</w:t>
      </w:r>
    </w:p>
    <w:p w14:paraId="0CEA2631" w14:textId="77777777" w:rsidR="00D94CBE" w:rsidRPr="003D28E3" w:rsidRDefault="00D94CBE" w:rsidP="00D94CBE">
      <w:pPr>
        <w:tabs>
          <w:tab w:val="left" w:pos="567"/>
          <w:tab w:val="left" w:pos="2269"/>
        </w:tabs>
        <w:rPr>
          <w:rFonts w:ascii="Arial" w:hAnsi="Arial" w:cs="Arial"/>
          <w:sz w:val="26"/>
          <w:szCs w:val="26"/>
        </w:rPr>
      </w:pPr>
    </w:p>
    <w:p w14:paraId="113DD7CE" w14:textId="291D5B5B" w:rsidR="003D28E3" w:rsidRPr="00E179A3" w:rsidRDefault="000E7AE6" w:rsidP="003D28E3">
      <w:pPr>
        <w:numPr>
          <w:ilvl w:val="0"/>
          <w:numId w:val="27"/>
        </w:numPr>
        <w:tabs>
          <w:tab w:val="clear" w:pos="927"/>
          <w:tab w:val="left" w:pos="567"/>
          <w:tab w:val="left" w:pos="851"/>
          <w:tab w:val="left" w:pos="993"/>
          <w:tab w:val="left" w:pos="226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Benu</w:t>
      </w:r>
      <w:r w:rsidR="00D94CBE" w:rsidRPr="00E179A3">
        <w:rPr>
          <w:rFonts w:ascii="Arial" w:hAnsi="Arial" w:cs="Arial"/>
          <w:sz w:val="24"/>
          <w:szCs w:val="24"/>
        </w:rPr>
        <w:t xml:space="preserve">tzung der Aula ist eine Gebühr zu entrichten. Die Gebühren </w:t>
      </w:r>
    </w:p>
    <w:p w14:paraId="0DC7D4B6" w14:textId="20D0F94A" w:rsidR="00D94CBE" w:rsidRPr="00E179A3" w:rsidRDefault="003D28E3" w:rsidP="003D28E3">
      <w:pPr>
        <w:tabs>
          <w:tab w:val="left" w:pos="567"/>
          <w:tab w:val="left" w:pos="851"/>
          <w:tab w:val="left" w:pos="993"/>
          <w:tab w:val="left" w:pos="2269"/>
        </w:tabs>
        <w:overflowPunct w:val="0"/>
        <w:autoSpaceDE w:val="0"/>
        <w:autoSpaceDN w:val="0"/>
        <w:adjustRightInd w:val="0"/>
        <w:spacing w:line="240" w:lineRule="auto"/>
        <w:ind w:left="927"/>
        <w:textAlignment w:val="baseline"/>
        <w:rPr>
          <w:rFonts w:ascii="Arial" w:hAnsi="Arial" w:cs="Arial"/>
          <w:sz w:val="24"/>
          <w:szCs w:val="24"/>
        </w:rPr>
      </w:pPr>
      <w:r w:rsidRPr="00E179A3">
        <w:rPr>
          <w:rFonts w:ascii="Arial" w:hAnsi="Arial" w:cs="Arial"/>
          <w:sz w:val="24"/>
          <w:szCs w:val="24"/>
        </w:rPr>
        <w:t xml:space="preserve"> </w:t>
      </w:r>
      <w:r w:rsidR="00D94CBE" w:rsidRPr="00E179A3">
        <w:rPr>
          <w:rFonts w:ascii="Arial" w:hAnsi="Arial" w:cs="Arial"/>
          <w:sz w:val="24"/>
          <w:szCs w:val="24"/>
        </w:rPr>
        <w:t>werden durch den Gemeinderat festgelegt.</w:t>
      </w:r>
    </w:p>
    <w:p w14:paraId="5D29D59E" w14:textId="77777777" w:rsidR="00D94CBE" w:rsidRPr="00E179A3" w:rsidRDefault="00D94CBE" w:rsidP="003D28E3">
      <w:pPr>
        <w:tabs>
          <w:tab w:val="left" w:pos="567"/>
          <w:tab w:val="left" w:pos="993"/>
        </w:tabs>
        <w:rPr>
          <w:rFonts w:ascii="Arial" w:hAnsi="Arial" w:cs="Arial"/>
          <w:sz w:val="24"/>
          <w:szCs w:val="24"/>
        </w:rPr>
      </w:pPr>
    </w:p>
    <w:p w14:paraId="28F4F13B" w14:textId="1E9C6804" w:rsidR="00D94CBE" w:rsidRPr="00E179A3" w:rsidRDefault="00D94CBE" w:rsidP="003D28E3">
      <w:pPr>
        <w:numPr>
          <w:ilvl w:val="0"/>
          <w:numId w:val="27"/>
        </w:numPr>
        <w:tabs>
          <w:tab w:val="clear" w:pos="927"/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E179A3">
        <w:rPr>
          <w:rFonts w:ascii="Arial" w:hAnsi="Arial" w:cs="Arial"/>
          <w:sz w:val="24"/>
          <w:szCs w:val="24"/>
        </w:rPr>
        <w:t xml:space="preserve">Die Rechnungsstellung erfolgt durch die </w:t>
      </w:r>
      <w:r w:rsidR="00F7187A" w:rsidRPr="00E179A3">
        <w:rPr>
          <w:rFonts w:ascii="Arial" w:hAnsi="Arial" w:cs="Arial"/>
          <w:sz w:val="24"/>
          <w:szCs w:val="24"/>
        </w:rPr>
        <w:t>Abteilung Liegenschaften</w:t>
      </w:r>
      <w:r w:rsidRPr="00E179A3">
        <w:rPr>
          <w:rFonts w:ascii="Arial" w:hAnsi="Arial" w:cs="Arial"/>
          <w:sz w:val="24"/>
          <w:szCs w:val="24"/>
        </w:rPr>
        <w:t>. Für Jahresmieten wird einmal jährlich (</w:t>
      </w:r>
      <w:r w:rsidR="00F7187A" w:rsidRPr="00E179A3">
        <w:rPr>
          <w:rFonts w:ascii="Arial" w:hAnsi="Arial" w:cs="Arial"/>
          <w:sz w:val="24"/>
          <w:szCs w:val="24"/>
        </w:rPr>
        <w:t>gegen Ende Jahr</w:t>
      </w:r>
      <w:r w:rsidRPr="00E179A3">
        <w:rPr>
          <w:rFonts w:ascii="Arial" w:hAnsi="Arial" w:cs="Arial"/>
          <w:sz w:val="24"/>
          <w:szCs w:val="24"/>
        </w:rPr>
        <w:t>) Rechnung gestellt.</w:t>
      </w:r>
    </w:p>
    <w:p w14:paraId="57D72E50" w14:textId="77777777" w:rsidR="00D94CBE" w:rsidRPr="00E179A3" w:rsidRDefault="00D94CBE" w:rsidP="003D28E3">
      <w:pPr>
        <w:tabs>
          <w:tab w:val="left" w:pos="567"/>
          <w:tab w:val="left" w:pos="993"/>
        </w:tabs>
        <w:ind w:left="567"/>
        <w:rPr>
          <w:rFonts w:ascii="Arial" w:hAnsi="Arial" w:cs="Arial"/>
          <w:sz w:val="24"/>
          <w:szCs w:val="24"/>
        </w:rPr>
      </w:pPr>
    </w:p>
    <w:p w14:paraId="751890A5" w14:textId="0FBAB0E3" w:rsidR="00D94CBE" w:rsidRPr="00E179A3" w:rsidRDefault="00D94CBE" w:rsidP="003D28E3">
      <w:pPr>
        <w:tabs>
          <w:tab w:val="left" w:pos="567"/>
          <w:tab w:val="left" w:pos="993"/>
        </w:tabs>
        <w:rPr>
          <w:rFonts w:ascii="Arial" w:hAnsi="Arial" w:cs="Arial"/>
          <w:sz w:val="24"/>
          <w:szCs w:val="24"/>
        </w:rPr>
      </w:pPr>
    </w:p>
    <w:p w14:paraId="00197C47" w14:textId="063B06D0" w:rsidR="00F7187A" w:rsidRDefault="00F7187A" w:rsidP="003D28E3">
      <w:pPr>
        <w:tabs>
          <w:tab w:val="left" w:pos="567"/>
          <w:tab w:val="left" w:pos="993"/>
        </w:tabs>
        <w:rPr>
          <w:rFonts w:ascii="Arial" w:hAnsi="Arial" w:cs="Arial"/>
          <w:sz w:val="26"/>
          <w:szCs w:val="26"/>
        </w:rPr>
      </w:pPr>
    </w:p>
    <w:p w14:paraId="21811A3A" w14:textId="77777777" w:rsidR="00F7187A" w:rsidRPr="003D28E3" w:rsidRDefault="00F7187A" w:rsidP="003D28E3">
      <w:pPr>
        <w:tabs>
          <w:tab w:val="left" w:pos="567"/>
          <w:tab w:val="left" w:pos="993"/>
        </w:tabs>
        <w:rPr>
          <w:rFonts w:ascii="Arial" w:hAnsi="Arial" w:cs="Arial"/>
          <w:sz w:val="26"/>
          <w:szCs w:val="26"/>
        </w:rPr>
      </w:pPr>
    </w:p>
    <w:p w14:paraId="4A720520" w14:textId="77777777" w:rsidR="00D94CBE" w:rsidRPr="003D28E3" w:rsidRDefault="00D94CBE" w:rsidP="003D28E3">
      <w:pPr>
        <w:tabs>
          <w:tab w:val="left" w:pos="567"/>
          <w:tab w:val="left" w:pos="993"/>
        </w:tabs>
        <w:rPr>
          <w:rFonts w:ascii="Arial" w:hAnsi="Arial" w:cs="Arial"/>
          <w:b/>
          <w:sz w:val="26"/>
          <w:szCs w:val="26"/>
        </w:rPr>
      </w:pPr>
      <w:r w:rsidRPr="003D28E3">
        <w:rPr>
          <w:rFonts w:ascii="Arial" w:hAnsi="Arial" w:cs="Arial"/>
          <w:b/>
          <w:sz w:val="26"/>
          <w:szCs w:val="26"/>
        </w:rPr>
        <w:t>VII. Schlussbestimmungen</w:t>
      </w:r>
    </w:p>
    <w:p w14:paraId="133B67C8" w14:textId="77777777" w:rsidR="00D94CBE" w:rsidRPr="003D28E3" w:rsidRDefault="00D94CBE" w:rsidP="003D28E3">
      <w:pPr>
        <w:tabs>
          <w:tab w:val="left" w:pos="567"/>
          <w:tab w:val="left" w:pos="993"/>
        </w:tabs>
        <w:rPr>
          <w:rFonts w:ascii="Arial" w:hAnsi="Arial" w:cs="Arial"/>
          <w:sz w:val="26"/>
          <w:szCs w:val="26"/>
        </w:rPr>
      </w:pPr>
    </w:p>
    <w:p w14:paraId="2B90E765" w14:textId="4B218043" w:rsidR="00F7187A" w:rsidRPr="00E179A3" w:rsidRDefault="00D94CBE" w:rsidP="003D28E3">
      <w:pPr>
        <w:numPr>
          <w:ilvl w:val="0"/>
          <w:numId w:val="27"/>
        </w:numPr>
        <w:tabs>
          <w:tab w:val="clear" w:pos="927"/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E179A3">
        <w:rPr>
          <w:rFonts w:ascii="Arial" w:hAnsi="Arial" w:cs="Arial"/>
          <w:sz w:val="24"/>
          <w:szCs w:val="24"/>
        </w:rPr>
        <w:t>Dieses Reglement wird mit Beschluss des Gemeinderats vom 6. Septem</w:t>
      </w:r>
      <w:r w:rsidR="00F7187A" w:rsidRPr="00E179A3">
        <w:rPr>
          <w:rFonts w:ascii="Arial" w:hAnsi="Arial" w:cs="Arial"/>
          <w:sz w:val="24"/>
          <w:szCs w:val="24"/>
        </w:rPr>
        <w:t xml:space="preserve">- </w:t>
      </w:r>
    </w:p>
    <w:p w14:paraId="297F682D" w14:textId="2346D662" w:rsidR="00F7187A" w:rsidRPr="00E179A3" w:rsidRDefault="00F7187A" w:rsidP="00F7187A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E179A3">
        <w:rPr>
          <w:rFonts w:ascii="Arial" w:hAnsi="Arial" w:cs="Arial"/>
          <w:sz w:val="24"/>
          <w:szCs w:val="24"/>
        </w:rPr>
        <w:t xml:space="preserve">      </w:t>
      </w:r>
      <w:r w:rsidR="00D94CBE" w:rsidRPr="00E179A3">
        <w:rPr>
          <w:rFonts w:ascii="Arial" w:hAnsi="Arial" w:cs="Arial"/>
          <w:sz w:val="24"/>
          <w:szCs w:val="24"/>
        </w:rPr>
        <w:t>ber 2011 genehmigt und tritt ab September 2011 in Kraft. Frühere Regle</w:t>
      </w:r>
      <w:r w:rsidRPr="00E179A3">
        <w:rPr>
          <w:rFonts w:ascii="Arial" w:hAnsi="Arial" w:cs="Arial"/>
          <w:sz w:val="24"/>
          <w:szCs w:val="24"/>
        </w:rPr>
        <w:t xml:space="preserve">-  </w:t>
      </w:r>
    </w:p>
    <w:p w14:paraId="69091E3F" w14:textId="1DAD57D1" w:rsidR="00D94CBE" w:rsidRPr="00E179A3" w:rsidRDefault="00F7187A" w:rsidP="00F7187A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567"/>
        <w:textAlignment w:val="baseline"/>
        <w:rPr>
          <w:rFonts w:ascii="Arial" w:hAnsi="Arial" w:cs="Arial"/>
          <w:sz w:val="24"/>
          <w:szCs w:val="24"/>
        </w:rPr>
      </w:pPr>
      <w:r w:rsidRPr="00E179A3">
        <w:rPr>
          <w:rFonts w:ascii="Arial" w:hAnsi="Arial" w:cs="Arial"/>
          <w:sz w:val="24"/>
          <w:szCs w:val="24"/>
        </w:rPr>
        <w:t xml:space="preserve">      m</w:t>
      </w:r>
      <w:r w:rsidR="00D94CBE" w:rsidRPr="00E179A3">
        <w:rPr>
          <w:rFonts w:ascii="Arial" w:hAnsi="Arial" w:cs="Arial"/>
          <w:sz w:val="24"/>
          <w:szCs w:val="24"/>
        </w:rPr>
        <w:t>ente werden damit aufgehoben.</w:t>
      </w:r>
    </w:p>
    <w:p w14:paraId="1DDA58BD" w14:textId="77777777" w:rsidR="00D94CBE" w:rsidRPr="003D28E3" w:rsidRDefault="00D94CBE" w:rsidP="00D94CBE">
      <w:pPr>
        <w:rPr>
          <w:rFonts w:ascii="Arial" w:hAnsi="Arial" w:cs="Arial"/>
          <w:sz w:val="26"/>
          <w:szCs w:val="26"/>
        </w:rPr>
      </w:pPr>
    </w:p>
    <w:p w14:paraId="23FECB83" w14:textId="3016DF35" w:rsidR="00D94CBE" w:rsidRDefault="00D94CBE" w:rsidP="00D94CBE">
      <w:pPr>
        <w:rPr>
          <w:rFonts w:ascii="Arial" w:hAnsi="Arial" w:cs="Arial"/>
          <w:sz w:val="26"/>
          <w:szCs w:val="26"/>
        </w:rPr>
      </w:pPr>
    </w:p>
    <w:p w14:paraId="787DCC97" w14:textId="77777777" w:rsidR="00E179A3" w:rsidRPr="003D28E3" w:rsidRDefault="00E179A3" w:rsidP="00D94CBE">
      <w:pPr>
        <w:rPr>
          <w:rFonts w:ascii="Arial" w:hAnsi="Arial" w:cs="Arial"/>
          <w:sz w:val="26"/>
          <w:szCs w:val="26"/>
        </w:rPr>
      </w:pPr>
    </w:p>
    <w:p w14:paraId="00D22B99" w14:textId="77777777" w:rsidR="00D94CBE" w:rsidRPr="003D28E3" w:rsidRDefault="00D94CBE" w:rsidP="00D94CBE">
      <w:pPr>
        <w:pStyle w:val="berschrift3"/>
        <w:rPr>
          <w:rFonts w:ascii="Arial" w:hAnsi="Arial" w:cs="Arial"/>
          <w:sz w:val="26"/>
          <w:szCs w:val="26"/>
        </w:rPr>
      </w:pPr>
      <w:r w:rsidRPr="003D28E3">
        <w:rPr>
          <w:rFonts w:ascii="Arial" w:hAnsi="Arial" w:cs="Arial"/>
          <w:sz w:val="26"/>
          <w:szCs w:val="26"/>
        </w:rPr>
        <w:t>GEMEINDE OBERRIEDEN, LIEGENSCHAFTEN</w:t>
      </w:r>
    </w:p>
    <w:p w14:paraId="19DF393E" w14:textId="77777777" w:rsidR="00D94CBE" w:rsidRPr="003D28E3" w:rsidRDefault="00D94CBE" w:rsidP="00D94CBE">
      <w:pPr>
        <w:tabs>
          <w:tab w:val="right" w:pos="4395"/>
        </w:tabs>
        <w:jc w:val="both"/>
        <w:rPr>
          <w:rFonts w:ascii="Arial" w:hAnsi="Arial" w:cs="Arial"/>
          <w:bCs/>
          <w:sz w:val="26"/>
          <w:szCs w:val="26"/>
        </w:rPr>
      </w:pPr>
    </w:p>
    <w:p w14:paraId="5B92531A" w14:textId="77777777" w:rsidR="00D94CBE" w:rsidRPr="003D28E3" w:rsidRDefault="00D94CBE" w:rsidP="00D94CBE">
      <w:pPr>
        <w:tabs>
          <w:tab w:val="right" w:pos="4395"/>
        </w:tabs>
        <w:jc w:val="both"/>
        <w:rPr>
          <w:rFonts w:ascii="Arial" w:hAnsi="Arial" w:cs="Arial"/>
          <w:bCs/>
          <w:sz w:val="26"/>
          <w:szCs w:val="26"/>
        </w:rPr>
      </w:pPr>
    </w:p>
    <w:p w14:paraId="178AED98" w14:textId="675BAE22" w:rsidR="00D94CBE" w:rsidRPr="00E179A3" w:rsidRDefault="00D94CBE" w:rsidP="00F7187A">
      <w:pPr>
        <w:tabs>
          <w:tab w:val="right" w:pos="3969"/>
        </w:tabs>
        <w:jc w:val="both"/>
        <w:rPr>
          <w:rFonts w:ascii="Arial" w:hAnsi="Arial" w:cs="Arial"/>
          <w:bCs/>
          <w:sz w:val="24"/>
          <w:szCs w:val="24"/>
        </w:rPr>
      </w:pPr>
      <w:r w:rsidRPr="00E179A3">
        <w:rPr>
          <w:rFonts w:ascii="Arial" w:hAnsi="Arial" w:cs="Arial"/>
          <w:bCs/>
          <w:sz w:val="24"/>
          <w:szCs w:val="24"/>
        </w:rPr>
        <w:t>Abteilungsvorstand</w:t>
      </w:r>
      <w:r w:rsidRPr="00E179A3">
        <w:rPr>
          <w:rFonts w:ascii="Arial" w:hAnsi="Arial" w:cs="Arial"/>
          <w:bCs/>
          <w:sz w:val="24"/>
          <w:szCs w:val="24"/>
        </w:rPr>
        <w:tab/>
      </w:r>
      <w:r w:rsidR="00F7187A" w:rsidRPr="00E179A3">
        <w:rPr>
          <w:rFonts w:ascii="Arial" w:hAnsi="Arial" w:cs="Arial"/>
          <w:bCs/>
          <w:sz w:val="24"/>
          <w:szCs w:val="24"/>
        </w:rPr>
        <w:tab/>
      </w:r>
      <w:r w:rsidRPr="00E179A3">
        <w:rPr>
          <w:rFonts w:ascii="Arial" w:hAnsi="Arial" w:cs="Arial"/>
          <w:bCs/>
          <w:sz w:val="24"/>
          <w:szCs w:val="24"/>
        </w:rPr>
        <w:t>Leiter</w:t>
      </w:r>
      <w:r w:rsidR="00F7187A" w:rsidRPr="00E179A3">
        <w:rPr>
          <w:rFonts w:ascii="Arial" w:hAnsi="Arial" w:cs="Arial"/>
          <w:bCs/>
          <w:sz w:val="24"/>
          <w:szCs w:val="24"/>
        </w:rPr>
        <w:tab/>
      </w:r>
      <w:r w:rsidR="00F7187A" w:rsidRPr="00E179A3">
        <w:rPr>
          <w:rFonts w:ascii="Arial" w:hAnsi="Arial" w:cs="Arial"/>
          <w:bCs/>
          <w:sz w:val="24"/>
          <w:szCs w:val="24"/>
        </w:rPr>
        <w:tab/>
      </w:r>
      <w:r w:rsidRPr="00E179A3">
        <w:rPr>
          <w:rFonts w:ascii="Arial" w:hAnsi="Arial" w:cs="Arial"/>
          <w:bCs/>
          <w:sz w:val="24"/>
          <w:szCs w:val="24"/>
        </w:rPr>
        <w:t>Liegenschaften</w:t>
      </w:r>
      <w:r w:rsidRPr="00E179A3">
        <w:rPr>
          <w:rFonts w:ascii="Arial" w:hAnsi="Arial" w:cs="Arial"/>
          <w:bCs/>
          <w:sz w:val="24"/>
          <w:szCs w:val="24"/>
        </w:rPr>
        <w:br/>
        <w:t>Urs Klemm</w:t>
      </w:r>
      <w:r w:rsidRPr="00E179A3">
        <w:rPr>
          <w:rFonts w:ascii="Arial" w:hAnsi="Arial" w:cs="Arial"/>
          <w:bCs/>
          <w:sz w:val="24"/>
          <w:szCs w:val="24"/>
        </w:rPr>
        <w:tab/>
      </w:r>
      <w:r w:rsidR="00F7187A" w:rsidRPr="00E179A3">
        <w:rPr>
          <w:rFonts w:ascii="Arial" w:hAnsi="Arial" w:cs="Arial"/>
          <w:bCs/>
          <w:sz w:val="24"/>
          <w:szCs w:val="24"/>
        </w:rPr>
        <w:tab/>
      </w:r>
      <w:r w:rsidR="00F7187A" w:rsidRPr="00E179A3">
        <w:rPr>
          <w:rFonts w:ascii="Arial" w:hAnsi="Arial" w:cs="Arial"/>
          <w:bCs/>
          <w:sz w:val="24"/>
          <w:szCs w:val="24"/>
        </w:rPr>
        <w:tab/>
      </w:r>
      <w:r w:rsidR="00F7187A" w:rsidRPr="00E179A3">
        <w:rPr>
          <w:rFonts w:ascii="Arial" w:hAnsi="Arial" w:cs="Arial"/>
          <w:bCs/>
          <w:sz w:val="24"/>
          <w:szCs w:val="24"/>
        </w:rPr>
        <w:tab/>
      </w:r>
      <w:r w:rsidRPr="00E179A3">
        <w:rPr>
          <w:rFonts w:ascii="Arial" w:hAnsi="Arial" w:cs="Arial"/>
          <w:bCs/>
          <w:sz w:val="24"/>
          <w:szCs w:val="24"/>
        </w:rPr>
        <w:t>Markus Stauffer</w:t>
      </w:r>
    </w:p>
    <w:p w14:paraId="47C9939F" w14:textId="77777777" w:rsidR="00D94CBE" w:rsidRPr="003D28E3" w:rsidRDefault="00D94CBE" w:rsidP="00F7187A">
      <w:pPr>
        <w:tabs>
          <w:tab w:val="left" w:pos="2410"/>
          <w:tab w:val="right" w:pos="3969"/>
        </w:tabs>
        <w:rPr>
          <w:rFonts w:ascii="Arial" w:hAnsi="Arial" w:cs="Arial"/>
          <w:bCs/>
          <w:sz w:val="26"/>
          <w:szCs w:val="26"/>
        </w:rPr>
      </w:pPr>
    </w:p>
    <w:p w14:paraId="1B310578" w14:textId="77777777" w:rsidR="00D94CBE" w:rsidRPr="003D28E3" w:rsidRDefault="00D94CBE" w:rsidP="00D94CBE">
      <w:pPr>
        <w:tabs>
          <w:tab w:val="left" w:pos="2410"/>
        </w:tabs>
        <w:rPr>
          <w:rFonts w:ascii="Arial" w:hAnsi="Arial" w:cs="Arial"/>
          <w:bCs/>
          <w:sz w:val="26"/>
          <w:szCs w:val="26"/>
        </w:rPr>
      </w:pPr>
    </w:p>
    <w:p w14:paraId="42AB83BE" w14:textId="77777777" w:rsidR="00D94CBE" w:rsidRPr="003D28E3" w:rsidRDefault="00D94CBE" w:rsidP="00D94CBE">
      <w:pPr>
        <w:tabs>
          <w:tab w:val="left" w:pos="2410"/>
        </w:tabs>
        <w:rPr>
          <w:rFonts w:ascii="Arial" w:hAnsi="Arial" w:cs="Arial"/>
          <w:bCs/>
          <w:sz w:val="26"/>
          <w:szCs w:val="26"/>
        </w:rPr>
      </w:pPr>
    </w:p>
    <w:p w14:paraId="6CAC99C8" w14:textId="552C4670" w:rsidR="00D94CBE" w:rsidRPr="003D28E3" w:rsidRDefault="00D94CBE" w:rsidP="003D28E3">
      <w:pPr>
        <w:tabs>
          <w:tab w:val="left" w:pos="567"/>
          <w:tab w:val="left" w:pos="2269"/>
        </w:tabs>
        <w:rPr>
          <w:rFonts w:ascii="Arial" w:hAnsi="Arial" w:cs="Arial"/>
          <w:sz w:val="26"/>
          <w:szCs w:val="26"/>
        </w:rPr>
      </w:pPr>
    </w:p>
    <w:p w14:paraId="6566B852" w14:textId="1228332D" w:rsidR="004E659D" w:rsidRPr="003D28E3" w:rsidRDefault="004E659D" w:rsidP="0096732F">
      <w:pPr>
        <w:tabs>
          <w:tab w:val="left" w:pos="284"/>
          <w:tab w:val="left" w:pos="4395"/>
        </w:tabs>
        <w:spacing w:after="120"/>
        <w:jc w:val="both"/>
        <w:rPr>
          <w:rFonts w:ascii="Arial" w:hAnsi="Arial" w:cs="Arial"/>
          <w:sz w:val="28"/>
          <w:szCs w:val="28"/>
        </w:rPr>
      </w:pPr>
    </w:p>
    <w:sectPr w:rsidR="004E659D" w:rsidRPr="003D28E3" w:rsidSect="004E65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991" w:bottom="142" w:left="1418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F84DC" w14:textId="77777777" w:rsidR="0067283E" w:rsidRDefault="0067283E" w:rsidP="00C36F5B">
      <w:r>
        <w:separator/>
      </w:r>
    </w:p>
  </w:endnote>
  <w:endnote w:type="continuationSeparator" w:id="0">
    <w:p w14:paraId="031EBFEA" w14:textId="77777777" w:rsidR="0067283E" w:rsidRDefault="0067283E" w:rsidP="00C3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Int'l Light">
    <w:altName w:val="Arial"/>
    <w:panose1 w:val="020B0304000000000000"/>
    <w:charset w:val="00"/>
    <w:family w:val="swiss"/>
    <w:notTrueType/>
    <w:pitch w:val="variable"/>
    <w:sig w:usb0="00002207" w:usb1="00000000" w:usb2="00000008" w:usb3="00000000" w:csb0="000000D7" w:csb1="00000000"/>
  </w:font>
  <w:font w:name="Suisse Int'l Medium">
    <w:altName w:val="Arial"/>
    <w:panose1 w:val="020B0604000000000000"/>
    <w:charset w:val="00"/>
    <w:family w:val="swiss"/>
    <w:notTrueType/>
    <w:pitch w:val="variable"/>
    <w:sig w:usb0="00002207" w:usb1="00000000" w:usb2="00000008" w:usb3="00000000" w:csb0="000000D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FD45F" w14:textId="203B2809" w:rsidR="004E659D" w:rsidRDefault="004E659D" w:rsidP="00775C68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6E1790">
      <w:rPr>
        <w:noProof/>
      </w:rPr>
      <w:t>5</w:t>
    </w:r>
    <w:r>
      <w:fldChar w:fldCharType="end"/>
    </w:r>
    <w:r>
      <w:t>/</w:t>
    </w:r>
    <w:fldSimple w:instr=" NUMPAGES  ">
      <w:r w:rsidR="006E1790">
        <w:rPr>
          <w:noProof/>
        </w:rPr>
        <w:t>5</w:t>
      </w:r>
    </w:fldSimple>
    <w:r>
      <w:t> </w:t>
    </w:r>
    <w:fldSimple w:instr=" STYLEREF  go_betreff_sr ">
      <w:r w:rsidR="006E1790">
        <w:rPr>
          <w:noProof/>
        </w:rPr>
        <w:t>Betrieb Aula, Langweg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D596" w14:textId="4827827E" w:rsidR="004E659D" w:rsidRDefault="004E659D">
    <w:pPr>
      <w:pStyle w:val="Fuzeile"/>
    </w:pPr>
    <w:r>
      <w:fldChar w:fldCharType="begin"/>
    </w:r>
    <w:r>
      <w:instrText xml:space="preserve"> IF </w:instrText>
    </w:r>
    <w:fldSimple w:instr=" NUMPAGES  ">
      <w:r w:rsidR="006E1790">
        <w:rPr>
          <w:noProof/>
        </w:rPr>
        <w:instrText>5</w:instrText>
      </w:r>
    </w:fldSimple>
    <w:r>
      <w:instrText xml:space="preserve"> &gt; 1 "Seite </w:instrText>
    </w:r>
    <w:r>
      <w:fldChar w:fldCharType="begin"/>
    </w:r>
    <w:r>
      <w:instrText xml:space="preserve"> PAGE  </w:instrText>
    </w:r>
    <w:r>
      <w:fldChar w:fldCharType="separate"/>
    </w:r>
    <w:r w:rsidR="006E1790">
      <w:rPr>
        <w:noProof/>
      </w:rPr>
      <w:instrText>1</w:instrText>
    </w:r>
    <w:r>
      <w:fldChar w:fldCharType="end"/>
    </w:r>
    <w:r>
      <w:instrText>/</w:instrText>
    </w:r>
    <w:fldSimple w:instr=" NUMPAGES  ">
      <w:r w:rsidR="006E1790">
        <w:rPr>
          <w:noProof/>
        </w:rPr>
        <w:instrText>5</w:instrText>
      </w:r>
    </w:fldSimple>
    <w:r>
      <w:instrText>" ""</w:instrText>
    </w:r>
    <w:r w:rsidR="006E1790">
      <w:fldChar w:fldCharType="separate"/>
    </w:r>
    <w:r w:rsidR="006E1790">
      <w:rPr>
        <w:noProof/>
      </w:rPr>
      <w:t>Seite 1/5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BFD1E" w14:textId="77777777" w:rsidR="0067283E" w:rsidRDefault="0067283E" w:rsidP="00C36F5B">
      <w:r>
        <w:separator/>
      </w:r>
    </w:p>
  </w:footnote>
  <w:footnote w:type="continuationSeparator" w:id="0">
    <w:p w14:paraId="2A867EF3" w14:textId="77777777" w:rsidR="0067283E" w:rsidRDefault="0067283E" w:rsidP="00C3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C3465" w14:textId="77777777" w:rsidR="004E659D" w:rsidRDefault="004E659D" w:rsidP="00EF188F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2BC3A" w14:textId="77777777" w:rsidR="004E659D" w:rsidRDefault="004E659D" w:rsidP="00D93ECA">
    <w:pPr>
      <w:pStyle w:val="Kopfzeile"/>
      <w:spacing w:after="2300"/>
      <w:jc w:val="right"/>
    </w:pPr>
    <w:r w:rsidRPr="00D93EC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35225E" wp14:editId="30744A70">
              <wp:simplePos x="0" y="0"/>
              <wp:positionH relativeFrom="rightMargin">
                <wp:posOffset>-3242288</wp:posOffset>
              </wp:positionH>
              <wp:positionV relativeFrom="page">
                <wp:posOffset>972185</wp:posOffset>
              </wp:positionV>
              <wp:extent cx="3240000" cy="1746000"/>
              <wp:effectExtent l="0" t="0" r="0" b="6350"/>
              <wp:wrapNone/>
              <wp:docPr id="2" name="tb_ab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174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4819" w:type="dxa"/>
                            <w:tblLook w:val="0600" w:firstRow="0" w:lastRow="0" w:firstColumn="0" w:lastColumn="0" w:noHBand="1" w:noVBand="1"/>
                          </w:tblPr>
                          <w:tblGrid>
                            <w:gridCol w:w="4819"/>
                          </w:tblGrid>
                          <w:tr w:rsidR="004E659D" w14:paraId="16F16D69" w14:textId="77777777" w:rsidTr="003438F9">
                            <w:tc>
                              <w:tcPr>
                                <w:tcW w:w="4819" w:type="dxa"/>
                              </w:tcPr>
                              <w:p w14:paraId="0D9136D6" w14:textId="77777777" w:rsidR="004E659D" w:rsidRPr="00C84372" w:rsidRDefault="004E659D" w:rsidP="0050403A">
                                <w:pPr>
                                  <w:pStyle w:val="goabteilung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Liegenschaften</w:t>
                                </w:r>
                              </w:p>
                            </w:tc>
                          </w:tr>
                        </w:tbl>
                        <w:p w14:paraId="46FF1B6D" w14:textId="77777777" w:rsidR="004E659D" w:rsidRPr="00EF5641" w:rsidRDefault="004E659D" w:rsidP="00EF5641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5225E" id="_x0000_t202" coordsize="21600,21600" o:spt="202" path="m,l,21600r21600,l21600,xe">
              <v:stroke joinstyle="miter"/>
              <v:path gradientshapeok="t" o:connecttype="rect"/>
            </v:shapetype>
            <v:shape id="tb_abs" o:spid="_x0000_s1026" type="#_x0000_t202" style="position:absolute;left:0;text-align:left;margin-left:-255.3pt;margin-top:76.55pt;width:255.1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" filled="f" stroked="f" strokeweight=".5pt">
              <v:textbox style="mso-fit-shape-to-text:t" inset="0,0,0,0">
                <w:txbxContent>
                  <w:tbl>
                    <w:tblPr>
                      <w:tblStyle w:val="Tabellenraster"/>
                      <w:tblW w:w="4819" w:type="dxa"/>
                      <w:tblLook w:val="0600" w:firstRow="0" w:lastRow="0" w:firstColumn="0" w:lastColumn="0" w:noHBand="1" w:noVBand="1"/>
                    </w:tblPr>
                    <w:tblGrid>
                      <w:gridCol w:w="4819"/>
                    </w:tblGrid>
                    <w:tr w:rsidR="004E659D" w14:paraId="16F16D69" w14:textId="77777777" w:rsidTr="003438F9">
                      <w:tc>
                        <w:tcPr>
                          <w:tcW w:w="4819" w:type="dxa"/>
                        </w:tcPr>
                        <w:p w14:paraId="0D9136D6" w14:textId="77777777" w:rsidR="004E659D" w:rsidRPr="00C84372" w:rsidRDefault="004E659D" w:rsidP="0050403A">
                          <w:pPr>
                            <w:pStyle w:val="goabteilung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Liegenschaften</w:t>
                          </w:r>
                        </w:p>
                      </w:tc>
                    </w:tr>
                  </w:tbl>
                  <w:p w14:paraId="46FF1B6D" w14:textId="77777777" w:rsidR="004E659D" w:rsidRPr="00EF5641" w:rsidRDefault="004E659D" w:rsidP="00EF5641">
                    <w:pPr>
                      <w:rPr>
                        <w:color w:val="FFFFFF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93ECA"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78587FCE" wp14:editId="762BE8DC">
          <wp:simplePos x="0" y="0"/>
          <wp:positionH relativeFrom="rightMargin">
            <wp:posOffset>-2070100</wp:posOffset>
          </wp:positionH>
          <wp:positionV relativeFrom="page">
            <wp:posOffset>234315</wp:posOffset>
          </wp:positionV>
          <wp:extent cx="2343600" cy="525600"/>
          <wp:effectExtent l="0" t="0" r="0" b="8255"/>
          <wp:wrapNone/>
          <wp:docPr id="1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E83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26C0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CEF4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EC9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83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8C2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760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5AB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10A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1A7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70DD5"/>
    <w:multiLevelType w:val="multilevel"/>
    <w:tmpl w:val="3B045EF4"/>
    <w:styleLink w:val="goAufz2"/>
    <w:lvl w:ilvl="0">
      <w:start w:val="1"/>
      <w:numFmt w:val="bullet"/>
      <w:pStyle w:val="Aufzhlungszeichen"/>
      <w:lvlText w:val="–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  <w:color w:val="000000"/>
      </w:rPr>
    </w:lvl>
    <w:lvl w:ilvl="1">
      <w:start w:val="1"/>
      <w:numFmt w:val="none"/>
      <w:lvlText w:val=""/>
      <w:lvlJc w:val="left"/>
      <w:pPr>
        <w:ind w:left="34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17A84AEC"/>
    <w:multiLevelType w:val="multilevel"/>
    <w:tmpl w:val="404CF2CA"/>
    <w:styleLink w:val="berschriftenList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2" w15:restartNumberingAfterBreak="0">
    <w:nsid w:val="1CBD45B5"/>
    <w:multiLevelType w:val="multilevel"/>
    <w:tmpl w:val="FDE285C8"/>
    <w:styleLink w:val="AufzhlungListe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568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852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1988"/>
        </w:tabs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2272"/>
        </w:tabs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tabs>
          <w:tab w:val="num" w:pos="2556"/>
        </w:tabs>
        <w:ind w:left="2556" w:hanging="284"/>
      </w:pPr>
      <w:rPr>
        <w:rFonts w:ascii="Calibri" w:hAnsi="Calibri" w:hint="default"/>
      </w:rPr>
    </w:lvl>
  </w:abstractNum>
  <w:abstractNum w:abstractNumId="13" w15:restartNumberingAfterBreak="0">
    <w:nsid w:val="28784633"/>
    <w:multiLevelType w:val="multilevel"/>
    <w:tmpl w:val="3B045EF4"/>
    <w:numStyleLink w:val="goAufz2"/>
  </w:abstractNum>
  <w:abstractNum w:abstractNumId="14" w15:restartNumberingAfterBreak="0">
    <w:nsid w:val="29A97E0C"/>
    <w:multiLevelType w:val="multilevel"/>
    <w:tmpl w:val="404CF2CA"/>
    <w:numStyleLink w:val="berschriftenListe"/>
  </w:abstractNum>
  <w:abstractNum w:abstractNumId="15" w15:restartNumberingAfterBreak="0">
    <w:nsid w:val="34AE2C7E"/>
    <w:multiLevelType w:val="multilevel"/>
    <w:tmpl w:val="FDE285C8"/>
    <w:numStyleLink w:val="AufzhlungListe"/>
  </w:abstractNum>
  <w:abstractNum w:abstractNumId="16" w15:restartNumberingAfterBreak="0">
    <w:nsid w:val="46CE1BA7"/>
    <w:multiLevelType w:val="hybridMultilevel"/>
    <w:tmpl w:val="39B066DC"/>
    <w:lvl w:ilvl="0" w:tplc="0A9C7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73DF4"/>
    <w:multiLevelType w:val="hybridMultilevel"/>
    <w:tmpl w:val="2CDAEBF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50D717CE"/>
    <w:multiLevelType w:val="hybridMultilevel"/>
    <w:tmpl w:val="05803B02"/>
    <w:lvl w:ilvl="0" w:tplc="08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52CC113E"/>
    <w:multiLevelType w:val="multilevel"/>
    <w:tmpl w:val="5C3492C4"/>
    <w:styleLink w:val="goAufz"/>
    <w:lvl w:ilvl="0">
      <w:start w:val="1"/>
      <w:numFmt w:val="bullet"/>
      <w:lvlText w:val="I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  <w:color w:val="1295D8"/>
      </w:rPr>
    </w:lvl>
    <w:lvl w:ilvl="1">
      <w:start w:val="1"/>
      <w:numFmt w:val="none"/>
      <w:lvlText w:val=""/>
      <w:lvlJc w:val="left"/>
      <w:pPr>
        <w:ind w:left="34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58080168"/>
    <w:multiLevelType w:val="hybridMultilevel"/>
    <w:tmpl w:val="2E2A5F8E"/>
    <w:lvl w:ilvl="0" w:tplc="08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2223C6"/>
    <w:multiLevelType w:val="hybridMultilevel"/>
    <w:tmpl w:val="560A422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A6BC4"/>
    <w:multiLevelType w:val="hybridMultilevel"/>
    <w:tmpl w:val="115E93A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578ED"/>
    <w:multiLevelType w:val="hybridMultilevel"/>
    <w:tmpl w:val="2CDAEBFA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F572212"/>
    <w:multiLevelType w:val="hybridMultilevel"/>
    <w:tmpl w:val="8AE4B3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86D01"/>
    <w:multiLevelType w:val="multilevel"/>
    <w:tmpl w:val="FDE285C8"/>
    <w:numStyleLink w:val="AufzhlungListe"/>
  </w:abstractNum>
  <w:abstractNum w:abstractNumId="26" w15:restartNumberingAfterBreak="0">
    <w:nsid w:val="7FAA002C"/>
    <w:multiLevelType w:val="hybridMultilevel"/>
    <w:tmpl w:val="980231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1"/>
  </w:num>
  <w:num w:numId="5">
    <w:abstractNumId w:val="25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3"/>
  </w:num>
  <w:num w:numId="18">
    <w:abstractNumId w:val="19"/>
  </w:num>
  <w:num w:numId="19">
    <w:abstractNumId w:val="16"/>
  </w:num>
  <w:num w:numId="20">
    <w:abstractNumId w:val="21"/>
  </w:num>
  <w:num w:numId="21">
    <w:abstractNumId w:val="22"/>
  </w:num>
  <w:num w:numId="22">
    <w:abstractNumId w:val="26"/>
  </w:num>
  <w:num w:numId="23">
    <w:abstractNumId w:val="24"/>
  </w:num>
  <w:num w:numId="24">
    <w:abstractNumId w:val="23"/>
  </w:num>
  <w:num w:numId="25">
    <w:abstractNumId w:val="20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9E"/>
    <w:rsid w:val="00007442"/>
    <w:rsid w:val="00015EF9"/>
    <w:rsid w:val="00020E2A"/>
    <w:rsid w:val="00023A2B"/>
    <w:rsid w:val="00024C94"/>
    <w:rsid w:val="00045888"/>
    <w:rsid w:val="00050B39"/>
    <w:rsid w:val="00085CF6"/>
    <w:rsid w:val="00092B74"/>
    <w:rsid w:val="000B78E4"/>
    <w:rsid w:val="000C177C"/>
    <w:rsid w:val="000C2576"/>
    <w:rsid w:val="000E7AE6"/>
    <w:rsid w:val="001172AC"/>
    <w:rsid w:val="00117D4B"/>
    <w:rsid w:val="00140465"/>
    <w:rsid w:val="00146E88"/>
    <w:rsid w:val="001549D8"/>
    <w:rsid w:val="00170DE9"/>
    <w:rsid w:val="0019085A"/>
    <w:rsid w:val="00195FA3"/>
    <w:rsid w:val="001B2B81"/>
    <w:rsid w:val="001B37BA"/>
    <w:rsid w:val="001C1AA2"/>
    <w:rsid w:val="001D16B5"/>
    <w:rsid w:val="001D4B76"/>
    <w:rsid w:val="00217436"/>
    <w:rsid w:val="00220F93"/>
    <w:rsid w:val="00236EF0"/>
    <w:rsid w:val="002465CE"/>
    <w:rsid w:val="00261884"/>
    <w:rsid w:val="00274307"/>
    <w:rsid w:val="0027736A"/>
    <w:rsid w:val="00280E60"/>
    <w:rsid w:val="002857E9"/>
    <w:rsid w:val="00285B1A"/>
    <w:rsid w:val="00291B3E"/>
    <w:rsid w:val="002C284B"/>
    <w:rsid w:val="002C7171"/>
    <w:rsid w:val="002E175A"/>
    <w:rsid w:val="002E774F"/>
    <w:rsid w:val="002F30CA"/>
    <w:rsid w:val="003262BB"/>
    <w:rsid w:val="003402C9"/>
    <w:rsid w:val="003438F9"/>
    <w:rsid w:val="00346DE3"/>
    <w:rsid w:val="003C7DF5"/>
    <w:rsid w:val="003D28E3"/>
    <w:rsid w:val="003E685E"/>
    <w:rsid w:val="003F54D5"/>
    <w:rsid w:val="00423BD0"/>
    <w:rsid w:val="00424482"/>
    <w:rsid w:val="0042534E"/>
    <w:rsid w:val="004444CE"/>
    <w:rsid w:val="004875E8"/>
    <w:rsid w:val="004C4C22"/>
    <w:rsid w:val="004C5310"/>
    <w:rsid w:val="004D609B"/>
    <w:rsid w:val="004E659D"/>
    <w:rsid w:val="004F5F41"/>
    <w:rsid w:val="0050403A"/>
    <w:rsid w:val="0052124B"/>
    <w:rsid w:val="005237E9"/>
    <w:rsid w:val="00525C82"/>
    <w:rsid w:val="00560F6B"/>
    <w:rsid w:val="00575D4B"/>
    <w:rsid w:val="005A0634"/>
    <w:rsid w:val="005A442F"/>
    <w:rsid w:val="005B41EB"/>
    <w:rsid w:val="005C58B9"/>
    <w:rsid w:val="005F3595"/>
    <w:rsid w:val="00605327"/>
    <w:rsid w:val="006074CC"/>
    <w:rsid w:val="00652CF3"/>
    <w:rsid w:val="0067283E"/>
    <w:rsid w:val="006A1732"/>
    <w:rsid w:val="006D3951"/>
    <w:rsid w:val="006E1790"/>
    <w:rsid w:val="006F2585"/>
    <w:rsid w:val="006F311E"/>
    <w:rsid w:val="007200E1"/>
    <w:rsid w:val="00732327"/>
    <w:rsid w:val="00756413"/>
    <w:rsid w:val="00775C68"/>
    <w:rsid w:val="00793670"/>
    <w:rsid w:val="007A0CB7"/>
    <w:rsid w:val="007A3A21"/>
    <w:rsid w:val="007C3AE8"/>
    <w:rsid w:val="007E025E"/>
    <w:rsid w:val="007E4C08"/>
    <w:rsid w:val="007F5613"/>
    <w:rsid w:val="0080578E"/>
    <w:rsid w:val="008416DE"/>
    <w:rsid w:val="008515EB"/>
    <w:rsid w:val="00882C70"/>
    <w:rsid w:val="008A30CB"/>
    <w:rsid w:val="008B1546"/>
    <w:rsid w:val="008B46AD"/>
    <w:rsid w:val="008C0CCB"/>
    <w:rsid w:val="008E4B92"/>
    <w:rsid w:val="008E7855"/>
    <w:rsid w:val="008F756A"/>
    <w:rsid w:val="009000B5"/>
    <w:rsid w:val="009504B5"/>
    <w:rsid w:val="0096732F"/>
    <w:rsid w:val="00970E7C"/>
    <w:rsid w:val="00993FD8"/>
    <w:rsid w:val="009D3E01"/>
    <w:rsid w:val="009E06C7"/>
    <w:rsid w:val="009F5C28"/>
    <w:rsid w:val="00A10F93"/>
    <w:rsid w:val="00A40C9E"/>
    <w:rsid w:val="00A44DB2"/>
    <w:rsid w:val="00A451B8"/>
    <w:rsid w:val="00A85769"/>
    <w:rsid w:val="00A93A86"/>
    <w:rsid w:val="00AD1A8B"/>
    <w:rsid w:val="00B07FDE"/>
    <w:rsid w:val="00B61CAF"/>
    <w:rsid w:val="00B71D23"/>
    <w:rsid w:val="00BB04AD"/>
    <w:rsid w:val="00BB0B7C"/>
    <w:rsid w:val="00BD01E7"/>
    <w:rsid w:val="00BD7D5B"/>
    <w:rsid w:val="00BF2822"/>
    <w:rsid w:val="00BF43FF"/>
    <w:rsid w:val="00C0794F"/>
    <w:rsid w:val="00C26E31"/>
    <w:rsid w:val="00C36F5B"/>
    <w:rsid w:val="00C5228B"/>
    <w:rsid w:val="00C84372"/>
    <w:rsid w:val="00CB2FF5"/>
    <w:rsid w:val="00D12F4B"/>
    <w:rsid w:val="00D21DE3"/>
    <w:rsid w:val="00D26F89"/>
    <w:rsid w:val="00D422E5"/>
    <w:rsid w:val="00D72024"/>
    <w:rsid w:val="00D82305"/>
    <w:rsid w:val="00D93ECA"/>
    <w:rsid w:val="00D94CBE"/>
    <w:rsid w:val="00DD0B64"/>
    <w:rsid w:val="00DF4445"/>
    <w:rsid w:val="00E179A3"/>
    <w:rsid w:val="00E20500"/>
    <w:rsid w:val="00E4473D"/>
    <w:rsid w:val="00E5130C"/>
    <w:rsid w:val="00E60201"/>
    <w:rsid w:val="00EA2D02"/>
    <w:rsid w:val="00EB017D"/>
    <w:rsid w:val="00EC1944"/>
    <w:rsid w:val="00EE6B40"/>
    <w:rsid w:val="00EF188F"/>
    <w:rsid w:val="00EF5641"/>
    <w:rsid w:val="00F006B1"/>
    <w:rsid w:val="00F13ADE"/>
    <w:rsid w:val="00F21AE9"/>
    <w:rsid w:val="00F4609C"/>
    <w:rsid w:val="00F471BA"/>
    <w:rsid w:val="00F7187A"/>
    <w:rsid w:val="00F83E96"/>
    <w:rsid w:val="00F84098"/>
    <w:rsid w:val="00FA05D6"/>
    <w:rsid w:val="00FA39B1"/>
    <w:rsid w:val="00FD6022"/>
    <w:rsid w:val="00FE0A84"/>
    <w:rsid w:val="00FE20A2"/>
    <w:rsid w:val="00FE30D8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157B1F"/>
  <w15:chartTrackingRefBased/>
  <w15:docId w15:val="{0E930F0D-5600-45F5-AA3E-462EBEBC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5C28"/>
    <w:rPr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1944"/>
    <w:pPr>
      <w:keepNext/>
      <w:keepLines/>
      <w:outlineLvl w:val="0"/>
    </w:pPr>
    <w:rPr>
      <w:rFonts w:asciiTheme="majorHAnsi" w:eastAsiaTheme="majorEastAsia" w:hAnsiTheme="majorHAnsi" w:cstheme="majorBidi"/>
      <w:b/>
      <w:color w:val="1295D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1944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19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9496B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19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D6FA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C19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D6FA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C194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9496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C194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9496B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C194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C194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75C68"/>
    <w:pPr>
      <w:tabs>
        <w:tab w:val="center" w:pos="4536"/>
        <w:tab w:val="right" w:pos="9072"/>
      </w:tabs>
      <w:spacing w:after="2400" w:line="20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775C68"/>
  </w:style>
  <w:style w:type="paragraph" w:styleId="Fuzeile">
    <w:name w:val="footer"/>
    <w:basedOn w:val="Standard"/>
    <w:link w:val="FuzeileZchn"/>
    <w:uiPriority w:val="99"/>
    <w:unhideWhenUsed/>
    <w:rsid w:val="00775C68"/>
    <w:pPr>
      <w:spacing w:line="200" w:lineRule="exact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775C68"/>
    <w:rPr>
      <w:sz w:val="17"/>
    </w:rPr>
  </w:style>
  <w:style w:type="paragraph" w:styleId="Aufzhlungszeichen">
    <w:name w:val="List Bullet"/>
    <w:basedOn w:val="Standard"/>
    <w:uiPriority w:val="99"/>
    <w:unhideWhenUsed/>
    <w:qFormat/>
    <w:rsid w:val="009F5C28"/>
    <w:pPr>
      <w:numPr>
        <w:numId w:val="17"/>
      </w:numPr>
    </w:pPr>
  </w:style>
  <w:style w:type="numbering" w:customStyle="1" w:styleId="AufzhlungListe">
    <w:name w:val="Aufzählung Liste"/>
    <w:uiPriority w:val="99"/>
    <w:rsid w:val="007A0CB7"/>
    <w:pPr>
      <w:numPr>
        <w:numId w:val="2"/>
      </w:numPr>
    </w:pPr>
  </w:style>
  <w:style w:type="numbering" w:customStyle="1" w:styleId="berschriftenListe">
    <w:name w:val="Überschriften Liste"/>
    <w:uiPriority w:val="99"/>
    <w:rsid w:val="00EC1944"/>
    <w:pPr>
      <w:numPr>
        <w:numId w:val="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C1944"/>
    <w:rPr>
      <w:rFonts w:asciiTheme="majorHAnsi" w:eastAsiaTheme="majorEastAsia" w:hAnsiTheme="majorHAnsi" w:cstheme="majorBidi"/>
      <w:b/>
      <w:color w:val="1295D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944"/>
    <w:rPr>
      <w:rFonts w:asciiTheme="majorHAnsi" w:eastAsiaTheme="majorEastAsia" w:hAnsiTheme="majorHAnsi" w:cstheme="majorBidi"/>
      <w:b/>
      <w:color w:val="00000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C94"/>
    <w:rPr>
      <w:rFonts w:asciiTheme="majorHAnsi" w:eastAsiaTheme="majorEastAsia" w:hAnsiTheme="majorHAnsi" w:cstheme="majorBidi"/>
      <w:color w:val="09496B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C94"/>
    <w:rPr>
      <w:rFonts w:asciiTheme="majorHAnsi" w:eastAsiaTheme="majorEastAsia" w:hAnsiTheme="majorHAnsi" w:cstheme="majorBidi"/>
      <w:i/>
      <w:iCs/>
      <w:color w:val="0D6FA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C94"/>
    <w:rPr>
      <w:rFonts w:asciiTheme="majorHAnsi" w:eastAsiaTheme="majorEastAsia" w:hAnsiTheme="majorHAnsi" w:cstheme="majorBidi"/>
      <w:color w:val="0D6FA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C94"/>
    <w:rPr>
      <w:rFonts w:asciiTheme="majorHAnsi" w:eastAsiaTheme="majorEastAsia" w:hAnsiTheme="majorHAnsi" w:cstheme="majorBidi"/>
      <w:color w:val="09496B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4C94"/>
    <w:rPr>
      <w:rFonts w:asciiTheme="majorHAnsi" w:eastAsiaTheme="majorEastAsia" w:hAnsiTheme="majorHAnsi" w:cstheme="majorBidi"/>
      <w:i/>
      <w:iCs/>
      <w:color w:val="09496B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4C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4C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goabsender">
    <w:name w:val="go_absender"/>
    <w:basedOn w:val="Standard"/>
    <w:rsid w:val="00291B3E"/>
    <w:pPr>
      <w:spacing w:line="205" w:lineRule="exact"/>
      <w:jc w:val="right"/>
    </w:pPr>
    <w:rPr>
      <w:rFonts w:ascii="Suisse Int'l Light" w:hAnsi="Suisse Int'l Light"/>
      <w:spacing w:val="6"/>
      <w:sz w:val="15"/>
    </w:rPr>
  </w:style>
  <w:style w:type="paragraph" w:customStyle="1" w:styleId="goabteilung">
    <w:name w:val="go_abteilung"/>
    <w:basedOn w:val="goabsender"/>
    <w:rsid w:val="00EF5641"/>
    <w:rPr>
      <w:rFonts w:ascii="Suisse Int'l Medium" w:hAnsi="Suisse Int'l Medium"/>
    </w:rPr>
  </w:style>
  <w:style w:type="paragraph" w:customStyle="1" w:styleId="gobetreffsr">
    <w:name w:val="go_betreff_sr"/>
    <w:basedOn w:val="Standard"/>
    <w:rsid w:val="00D93ECA"/>
    <w:rPr>
      <w:b/>
    </w:rPr>
  </w:style>
  <w:style w:type="paragraph" w:customStyle="1" w:styleId="goDoktitel">
    <w:name w:val="go_Doktitel"/>
    <w:basedOn w:val="Standard"/>
    <w:rsid w:val="00140465"/>
    <w:pPr>
      <w:framePr w:wrap="notBeside" w:vAnchor="page" w:hAnchor="page" w:x="1419" w:y="370" w:anchorLock="1"/>
      <w:spacing w:line="360" w:lineRule="exact"/>
    </w:pPr>
    <w:rPr>
      <w:rFonts w:ascii="Suisse Int'l Light" w:hAnsi="Suisse Int'l Light"/>
      <w:spacing w:val="20"/>
      <w:kern w:val="24"/>
      <w:sz w:val="30"/>
    </w:rPr>
  </w:style>
  <w:style w:type="numbering" w:customStyle="1" w:styleId="goAufz2">
    <w:name w:val="go_Aufz2"/>
    <w:uiPriority w:val="99"/>
    <w:rsid w:val="009F5C28"/>
    <w:pPr>
      <w:numPr>
        <w:numId w:val="6"/>
      </w:numPr>
    </w:pPr>
  </w:style>
  <w:style w:type="numbering" w:customStyle="1" w:styleId="goAufz">
    <w:name w:val="go_Aufz"/>
    <w:uiPriority w:val="99"/>
    <w:rsid w:val="00652CF3"/>
    <w:pPr>
      <w:numPr>
        <w:numId w:val="18"/>
      </w:numPr>
    </w:pPr>
  </w:style>
  <w:style w:type="paragraph" w:styleId="Listenabsatz">
    <w:name w:val="List Paragraph"/>
    <w:basedOn w:val="Standard"/>
    <w:uiPriority w:val="34"/>
    <w:rsid w:val="00DD0B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5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595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E4C08"/>
    <w:rPr>
      <w:color w:val="000000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46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rieden.ch/Gemeinde/Verwaltung/Abteilung/BildungundJugend/Gemeindebiblioth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berrieden.ch/lokalitaetenverzeichni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GemOberrieden">
  <a:themeElements>
    <a:clrScheme name="Gemeinde Oberried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295D8"/>
      </a:accent1>
      <a:accent2>
        <a:srgbClr val="7993A5"/>
      </a:accent2>
      <a:accent3>
        <a:srgbClr val="9BC7EE"/>
      </a:accent3>
      <a:accent4>
        <a:srgbClr val="6780A4"/>
      </a:accent4>
      <a:accent5>
        <a:srgbClr val="5E9ACA"/>
      </a:accent5>
      <a:accent6>
        <a:srgbClr val="5EC8E5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Gemeinde Oberrieden">
        <a:dk1>
          <a:srgbClr val="000000"/>
        </a:dk1>
        <a:lt1>
          <a:srgbClr val="FFFFFF"/>
        </a:lt1>
        <a:dk2>
          <a:srgbClr val="000000"/>
        </a:dk2>
        <a:lt2>
          <a:srgbClr val="FFFFFF"/>
        </a:lt2>
        <a:accent1>
          <a:srgbClr val="1295D8"/>
        </a:accent1>
        <a:accent2>
          <a:srgbClr val="7993A5"/>
        </a:accent2>
        <a:accent3>
          <a:srgbClr val="9BC7EE"/>
        </a:accent3>
        <a:accent4>
          <a:srgbClr val="6780A4"/>
        </a:accent4>
        <a:accent5>
          <a:srgbClr val="5E9ACA"/>
        </a:accent5>
        <a:accent6>
          <a:srgbClr val="5EC8E5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Weiss">
      <a:srgbClr val="FFFFFF"/>
    </a:custClr>
    <a:custClr name="Schwarz">
      <a:srgbClr val="000000"/>
    </a:custClr>
    <a:custClr name="Weiss">
      <a:srgbClr val="FFFFFF"/>
    </a:custClr>
    <a:custClr name="Weiss">
      <a:srgbClr val="000000"/>
    </a:custClr>
    <a:custClr name="Akzent1">
      <a:srgbClr val="1295D8"/>
    </a:custClr>
    <a:custClr name="Akzent2">
      <a:srgbClr val="7993A5"/>
    </a:custClr>
    <a:custClr name="Akzent3">
      <a:srgbClr val="9BC7EE"/>
    </a:custClr>
    <a:custClr name="Akzent4">
      <a:srgbClr val="6780A4"/>
    </a:custClr>
    <a:custClr name="Akzent5">
      <a:srgbClr val="5E9ACA"/>
    </a:custClr>
    <a:custClr name="Akzent6">
      <a:srgbClr val="5EC8E5"/>
    </a:custClr>
  </a:custClrLst>
  <a:extLst>
    <a:ext uri="{05A4C25C-085E-4340-85A3-A5531E510DB2}">
      <thm15:themeFamily xmlns:thm15="http://schemas.microsoft.com/office/thememl/2012/main" name="GemOberrieden" id="{C67A39BF-1F52-4119-881E-7C8515435FF8}" vid="{22369CA3-FAEF-4355-810D-9E7546E7FC7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7431</Characters>
  <Application>Microsoft Office Word</Application>
  <DocSecurity>4</DocSecurity>
  <Lines>265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Stauffer Markus</dc:creator>
  <cp:keywords/>
  <dc:description/>
  <cp:lastModifiedBy>Blankl Virginia</cp:lastModifiedBy>
  <cp:revision>2</cp:revision>
  <cp:lastPrinted>2023-07-25T11:41:00Z</cp:lastPrinted>
  <dcterms:created xsi:type="dcterms:W3CDTF">2023-08-04T16:07:00Z</dcterms:created>
  <dcterms:modified xsi:type="dcterms:W3CDTF">2023-08-04T16:07:00Z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51674880-00c9-4109-bd6e-56d3e5657a7a</vt:lpwstr>
  </property>
</Properties>
</file>